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A24E" w14:textId="77777777" w:rsidR="00E227F4" w:rsidRDefault="00FE17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5FC6EB56" wp14:editId="6D3F27EB">
                <wp:simplePos x="0" y="0"/>
                <wp:positionH relativeFrom="page">
                  <wp:posOffset>3938905</wp:posOffset>
                </wp:positionH>
                <wp:positionV relativeFrom="page">
                  <wp:posOffset>4601845</wp:posOffset>
                </wp:positionV>
                <wp:extent cx="3024000" cy="2808000"/>
                <wp:effectExtent l="0" t="0" r="5080" b="0"/>
                <wp:wrapSquare wrapText="bothSides"/>
                <wp:docPr id="3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000" cy="280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DCF67DA" w14:textId="77777777" w:rsidR="00E227F4" w:rsidRPr="00E227F4" w:rsidRDefault="00E227F4" w:rsidP="00E227F4">
                            <w:pPr>
                              <w:pStyle w:val="ConsPlusNormal"/>
                              <w:ind w:firstLine="284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227F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Законом о контроле введен запрет на установление количественных ключевых показателей по видам контроля: сколько проведено профилактических и контрольных (надзорных) мероприятий, выявлено нарушений, привлечено к ответственности лиц, на какую сумму выписано штрафов.</w:t>
                            </w:r>
                          </w:p>
                          <w:p w14:paraId="48CFF55B" w14:textId="77777777" w:rsidR="00E227F4" w:rsidRDefault="00E227F4" w:rsidP="00E227F4">
                            <w:pPr>
                              <w:pStyle w:val="ConsPlusNormal"/>
                              <w:ind w:firstLine="284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227F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Закреплено, что контрольно-надзорный орган для целей управления рисками причинения вреда (ущерба) относит объекты контроля к одной из категорий риска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E227F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от чрезвычайно высокого до низкого. </w:t>
                            </w:r>
                          </w:p>
                          <w:p w14:paraId="6D0471E8" w14:textId="77777777" w:rsidR="00E227F4" w:rsidRPr="00E227F4" w:rsidRDefault="00E227F4" w:rsidP="00E227F4">
                            <w:pPr>
                              <w:pStyle w:val="ConsPlusNormal"/>
                              <w:ind w:firstLine="284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О</w:t>
                            </w:r>
                            <w:r w:rsidRPr="00E227F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пределен порядок отнесения объектов контроля (надзора) к категориям риска и выявления индикаторов риска НОТ.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EB56" id="Прямоугольник 4" o:spid="_x0000_s1026" style="position:absolute;margin-left:310.15pt;margin-top:362.35pt;width:238.1pt;height:22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" o:allowoverlap="f" fillcolor="#9fb8cd [3205]" stroked="f">
                <v:textbox inset="14.4pt,14.4pt,14.4pt,14.4pt">
                  <w:txbxContent>
                    <w:p w14:paraId="6DCF67DA" w14:textId="77777777" w:rsidR="00E227F4" w:rsidRPr="00E227F4" w:rsidRDefault="00E227F4" w:rsidP="00E227F4">
                      <w:pPr>
                        <w:pStyle w:val="ConsPlusNormal"/>
                        <w:ind w:firstLine="284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227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Законом о контроле введен запрет на установление количественных ключевых показателей по видам контроля: сколько проведено профилактических и контрольных (надзорных) мероприятий, выявлено нарушений, привлечено к ответственности лиц, на какую сумму выписано штрафов.</w:t>
                      </w:r>
                    </w:p>
                    <w:p w14:paraId="48CFF55B" w14:textId="77777777" w:rsidR="00E227F4" w:rsidRDefault="00E227F4" w:rsidP="00E227F4">
                      <w:pPr>
                        <w:pStyle w:val="ConsPlusNormal"/>
                        <w:ind w:firstLine="284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227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Закреплено, что контрольно-надзорный орган для целей управления рисками причинения вреда (ущерба) относит объекты контроля к одной из категорий риска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E227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от чрезвычайно высокого до низкого. </w:t>
                      </w:r>
                    </w:p>
                    <w:p w14:paraId="6D0471E8" w14:textId="77777777" w:rsidR="00E227F4" w:rsidRPr="00E227F4" w:rsidRDefault="00E227F4" w:rsidP="00E227F4">
                      <w:pPr>
                        <w:pStyle w:val="ConsPlusNormal"/>
                        <w:ind w:firstLine="284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О</w:t>
                      </w:r>
                      <w:r w:rsidRPr="00E227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пределен порядок отнесения объектов контроля (надзора) к категориям риска и выявления индикаторов риска НОТ.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2AEB4EDE" wp14:editId="203D7517">
                <wp:simplePos x="0" y="0"/>
                <wp:positionH relativeFrom="page">
                  <wp:posOffset>895350</wp:posOffset>
                </wp:positionH>
                <wp:positionV relativeFrom="page">
                  <wp:posOffset>4552950</wp:posOffset>
                </wp:positionV>
                <wp:extent cx="3024505" cy="2924175"/>
                <wp:effectExtent l="0" t="0" r="0" b="0"/>
                <wp:wrapSquare wrapText="bothSides"/>
                <wp:docPr id="1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29241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2DA7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FE6061B" w14:textId="77777777" w:rsidR="00874F5D" w:rsidRPr="00874F5D" w:rsidRDefault="00874F5D" w:rsidP="00874F5D">
                            <w:pPr>
                              <w:pStyle w:val="a9"/>
                              <w:pBdr>
                                <w:top w:val="single" w:sz="6" w:space="10" w:color="9FB8CD" w:themeColor="accent2"/>
                                <w:left w:val="single" w:sz="48" w:space="10" w:color="9FB8CD" w:themeColor="accent2"/>
                                <w:bottom w:val="single" w:sz="6" w:space="10" w:color="9FB8CD" w:themeColor="accent2"/>
                                <w:right w:val="single" w:sz="6" w:space="10" w:color="9FB8CD" w:themeColor="accent2"/>
                              </w:pBd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FB8CD" w:themeColor="accent2"/>
                                <w:sz w:val="22"/>
                                <w:szCs w:val="32"/>
                              </w:rPr>
                            </w:pPr>
                            <w:bookmarkStart w:id="0" w:name="_Hlk75859022"/>
                            <w:r w:rsidRPr="00874F5D">
                              <w:rPr>
                                <w:rFonts w:asciiTheme="majorHAnsi" w:hAnsiTheme="majorHAnsi"/>
                              </w:rPr>
                              <w:t>Государственный (муниципальный) контроль (надзор) - деятельность контрольных (надзорных) органов, направленная на предупреждение, выявление и пресечение нарушений обязательных требований (НОТ), осуществляемая в пределах полномочий указанных органов посредством профилактики НОТ, оценки соблюдения гражданами и организациями обязательных требований, выявления их нарушений, принятия предусмотренных законодательством мер по пресечению выявленных НОТ, устранению их последствий и (или) восстановлению правового положения, существовавшего до возникновения таких нарушений</w:t>
                            </w:r>
                            <w:bookmarkEnd w:id="0"/>
                            <w:r w:rsidR="00E227F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B4EDE" id="_x0000_s1027" style="position:absolute;margin-left:70.5pt;margin-top:358.5pt;width:238.15pt;height:23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" o:allowoverlap="f" filled="f" stroked="f" strokecolor="#d2da7a">
                <v:textbox inset="18pt,,14.4pt">
                  <w:txbxContent>
                    <w:p w14:paraId="3FE6061B" w14:textId="77777777" w:rsidR="00874F5D" w:rsidRPr="00874F5D" w:rsidRDefault="00874F5D" w:rsidP="00874F5D">
                      <w:pPr>
                        <w:pStyle w:val="a9"/>
                        <w:pBdr>
                          <w:top w:val="single" w:sz="6" w:space="10" w:color="9FB8CD" w:themeColor="accent2"/>
                          <w:left w:val="single" w:sz="48" w:space="10" w:color="9FB8CD" w:themeColor="accent2"/>
                          <w:bottom w:val="single" w:sz="6" w:space="10" w:color="9FB8CD" w:themeColor="accent2"/>
                          <w:right w:val="single" w:sz="6" w:space="10" w:color="9FB8CD" w:themeColor="accent2"/>
                        </w:pBd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FB8CD" w:themeColor="accent2"/>
                          <w:sz w:val="22"/>
                          <w:szCs w:val="32"/>
                        </w:rPr>
                      </w:pPr>
                      <w:bookmarkStart w:id="1" w:name="_Hlk75859022"/>
                      <w:r w:rsidRPr="00874F5D">
                        <w:rPr>
                          <w:rFonts w:asciiTheme="majorHAnsi" w:hAnsiTheme="majorHAnsi"/>
                        </w:rPr>
                        <w:t>Государственный (муниципальный) контроль (надзор) - деятельность контрольных (надзорных) органов, направленная на предупреждение, выявление и пресечение нарушений обязательных требований (НОТ), осуществляемая в пределах полномочий указанных органов посредством профилактики НОТ, оценки соблюдения гражданами и организациями обязательных требований, выявления их нарушений, принятия предусмотренных законодательством мер по пресечению выявленных НОТ, устранению их последствий и (или) восстановлению правового положения, существовавшего до возникновения таких нарушений</w:t>
                      </w:r>
                      <w:bookmarkEnd w:id="1"/>
                      <w:r w:rsidR="00E227F4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12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C1B00B" wp14:editId="518B9B25">
                <wp:simplePos x="0" y="0"/>
                <wp:positionH relativeFrom="margin">
                  <wp:posOffset>4445</wp:posOffset>
                </wp:positionH>
                <wp:positionV relativeFrom="margin">
                  <wp:posOffset>163195</wp:posOffset>
                </wp:positionV>
                <wp:extent cx="6000750" cy="3740150"/>
                <wp:effectExtent l="0" t="0" r="0" b="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74015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8801"/>
                            </w:tblGrid>
                            <w:tr w:rsidR="00F15F18" w14:paraId="0C6F574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9FB8CD" w:themeColor="accent2"/>
                                    <w:left w:val="single" w:sz="6" w:space="0" w:color="9FB8CD" w:themeColor="accent2"/>
                                    <w:bottom w:val="single" w:sz="6" w:space="0" w:color="9FB8CD" w:themeColor="accent2"/>
                                    <w:right w:val="single" w:sz="6" w:space="0" w:color="9FB8CD" w:themeColor="accent2"/>
                                  </w:tcBorders>
                                  <w:shd w:val="clear" w:color="auto" w:fill="9FB8CD" w:themeFill="accent2"/>
                                  <w:tcMar>
                                    <w:top w:w="360" w:type="dxa"/>
                                    <w:bottom w:w="360" w:type="dxa"/>
                                  </w:tcMar>
                                </w:tcPr>
                                <w:p w14:paraId="676CDA36" w14:textId="77777777" w:rsidR="00F15F18" w:rsidRDefault="00F15F18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9FB8CD" w:themeColor="accent2"/>
                                    <w:left w:val="single" w:sz="6" w:space="0" w:color="9FB8CD" w:themeColor="accent2"/>
                                    <w:bottom w:val="single" w:sz="6" w:space="0" w:color="9FB8CD" w:themeColor="accent2"/>
                                    <w:right w:val="single" w:sz="6" w:space="0" w:color="9FB8CD" w:themeColor="accent2"/>
                                  </w:tcBorders>
                                  <w:tcMar>
                                    <w:top w:w="360" w:type="dxa"/>
                                    <w:left w:w="360" w:type="dxa"/>
                                    <w:bottom w:w="360" w:type="dxa"/>
                                    <w:right w:w="360" w:type="dxa"/>
                                  </w:tcMar>
                                </w:tcPr>
                                <w:p w14:paraId="55FC3A62" w14:textId="77777777" w:rsidR="00F15F18" w:rsidRDefault="001D34C6">
                                  <w:pPr>
                                    <w:pStyle w:val="a9"/>
                                    <w:spacing w:line="276" w:lineRule="auto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color w:val="727CA3" w:themeColor="accen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727CA3" w:themeColor="accent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FB8CD" w:themeColor="accent2"/>
                                      <w:spacing w:val="10"/>
                                      <w:sz w:val="52"/>
                                      <w:szCs w:val="52"/>
                                    </w:rPr>
                                    <w:sym w:font="Wingdings 3" w:char="F07D"/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olor w:val="727CA3" w:themeColor="accent1"/>
                                        <w:sz w:val="52"/>
                                        <w:szCs w:val="52"/>
                                      </w:rPr>
                                      <w:alias w:val="Название"/>
                                      <w:id w:val="-634651002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C5755">
                                        <w:rPr>
                                          <w:rFonts w:asciiTheme="majorHAnsi" w:eastAsiaTheme="majorEastAsia" w:hAnsiTheme="majorHAnsi" w:cstheme="majorBidi"/>
                                          <w:color w:val="727CA3" w:themeColor="accent1"/>
                                          <w:sz w:val="52"/>
                                          <w:szCs w:val="52"/>
                                        </w:rPr>
                                        <w:t>РЕФОРМА КОНТРОЛЯ И НАДЗОРА</w:t>
                                      </w:r>
                                    </w:sdtContent>
                                  </w:sdt>
                                </w:p>
                                <w:p w14:paraId="4858A99A" w14:textId="77777777" w:rsidR="00F15F18" w:rsidRDefault="00E32470">
                                  <w:pPr>
                                    <w:pStyle w:val="a9"/>
                                    <w:spacing w:line="276" w:lineRule="auto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color w:val="9FB8CD" w:themeColor="accent2"/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olor w:val="9FB8CD" w:themeColor="accent2"/>
                                        <w:sz w:val="24"/>
                                      </w:rPr>
                                      <w:alias w:val="Подзаголовок"/>
                                      <w:id w:val="-779108490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C5755">
                                        <w:rPr>
                                          <w:rFonts w:asciiTheme="majorHAnsi" w:eastAsiaTheme="majorEastAsia" w:hAnsiTheme="majorHAnsi" w:cstheme="majorBidi"/>
                                          <w:color w:val="9FB8CD" w:themeColor="accent2"/>
                                          <w:sz w:val="24"/>
                                        </w:rPr>
                                        <w:t>С 01.07.2021 вступает в силу Федеральный закон от 31.07.2020 № 248-ФЗ «О государственном контроле (надзоре) и муниципальном контроле в Российской Федерации», который устанавливает новый порядок осуществления государственного и муниципального контроля, обращает внимание на профилактические мероприятия; оговаривает новую модель управления рисками, дополняет перечень контрольно-надзорных мероприятий, ориентирует на цифровизацию контроля.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15F18" w14:paraId="7A94ADB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9FB8CD" w:themeColor="accent2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267432EF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9FB8CD" w:themeColor="accent2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52D2C321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5D42570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single" w:sz="6" w:space="0" w:color="AAB0C7" w:themeColor="accent1" w:themeTint="99"/>
                                    <w:bottom w:val="single" w:sz="6" w:space="0" w:color="AAB0C7" w:themeColor="accent1" w:themeTint="99"/>
                                    <w:right w:val="single" w:sz="6" w:space="0" w:color="AAB0C7" w:themeColor="accent1" w:themeTint="99"/>
                                  </w:tcBorders>
                                  <w:shd w:val="clear" w:color="auto" w:fill="AAB0C7" w:themeFill="accent1" w:themeFillTint="99"/>
                                  <w:tcMar>
                                    <w:top w:w="144" w:type="dxa"/>
                                    <w:bottom w:w="144" w:type="dxa"/>
                                  </w:tcMar>
                                </w:tcPr>
                                <w:p w14:paraId="34D83DF0" w14:textId="77777777" w:rsidR="00F15F18" w:rsidRDefault="00F15F18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single" w:sz="6" w:space="0" w:color="AAB0C7" w:themeColor="accent1" w:themeTint="99"/>
                                    <w:bottom w:val="single" w:sz="6" w:space="0" w:color="AAB0C7" w:themeColor="accent1" w:themeTint="99"/>
                                    <w:right w:val="single" w:sz="6" w:space="0" w:color="AAB0C7" w:themeColor="accent1" w:themeTint="99"/>
                                  </w:tcBorders>
                                  <w:tcMar>
                                    <w:top w:w="144" w:type="dxa"/>
                                    <w:left w:w="144" w:type="dxa"/>
                                    <w:bottom w:w="144" w:type="dxa"/>
                                    <w:right w:w="144" w:type="dxa"/>
                                  </w:tcMar>
                                </w:tcPr>
                                <w:p w14:paraId="66CCE38C" w14:textId="77777777" w:rsidR="00F15F18" w:rsidRDefault="00E32470">
                                  <w:pPr>
                                    <w:pStyle w:val="a9"/>
                                    <w:rPr>
                                      <w:color w:val="727CA3" w:themeColor="accent1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808080" w:themeColor="background1" w:themeShade="80"/>
    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    </w:rPr>
                                      <w:alias w:val="Автор"/>
                                      <w:id w:val="2145688888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C5755" w:rsidRPr="0028032C">
                                        <w:rPr>
                                          <w:b/>
                                          <w:bCs/>
                                          <w:color w:val="808080" w:themeColor="background1" w:themeShade="80"/>
      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      </w:rPr>
                                        <w:t>П</w:t>
                                      </w:r>
                                      <w:r w:rsidR="00874F5D" w:rsidRPr="0028032C">
                                        <w:rPr>
                                          <w:b/>
                                          <w:bCs/>
                                          <w:color w:val="808080" w:themeColor="background1" w:themeShade="80"/>
      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      </w:rPr>
                                        <w:t>РОКУРАТУРА ЛЕНИНСКОГО АДМИНИСТРАТИВНОГО ОКРУГА Г. МУРМАНСКА</w:t>
                                      </w:r>
                                    </w:sdtContent>
                                  </w:sdt>
                                  <w:r w:rsidR="001D34C6" w:rsidRPr="0028032C">
                                    <w:rPr>
                                      <w:b/>
                                      <w:bCs/>
                                      <w:color w:val="727CA3" w:themeColor="accent1"/>
  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5F18" w14:paraId="2E28DCB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5510F02C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05DA98E9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360A342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70A8298D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7E4EF497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0E98E8F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407E7F6D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4FEB3D3B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3FCF96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1B2DE7C2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4B20AE68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345A575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19D5902C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3108A979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3025060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08D61414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17CD0AD3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7D11A8B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176568C1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287073A7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6F53D41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2981F5D5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79C0AA57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744D68E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7DFDA7AA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07160F16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6FE3DDB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58BD47D1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7079133C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6C2E049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13BE2F5F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022BFA4D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34276BB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3C72B334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1751B207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0FC06A5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675D3083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7D1AFF48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578D202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63BD3957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6D4DAA5A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2AB31CD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5C184453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2A020629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1A61904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34669563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5E7DC7A9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0C2805D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2BE91DF5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292F06E3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0D3977C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7675A920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1AE63986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1C955ED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70B44283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4E689127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775F063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2964E1A9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1E31CBAA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517E4F0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137EFE98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09F9DC1F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5AF6273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75A9A69D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0869B94B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6FE5C44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304B794B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5A7905F1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2F41EA4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5CA75D1D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1BABF77B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2D3468E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0EC548F0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418BD9EE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026F4C4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4EA895BF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34858C97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605B87E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02CE2E51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3AD389D5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64FAFF8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32790E05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691BA7A3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57614A5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0C2A3D7C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B0C7" w:themeColor="accent1" w:themeTint="99"/>
                                    <w:left w:val="nil"/>
                                    <w:bottom w:val="dashed" w:sz="6" w:space="0" w:color="C5D4E1" w:themeColor="accent2" w:themeTint="99"/>
                                    <w:right w:val="nil"/>
                                  </w:tcBorders>
                                </w:tcPr>
                                <w:p w14:paraId="4B85642F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5F18" w14:paraId="60DD276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4A6EFC8C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ashed" w:sz="6" w:space="0" w:color="C5D4E1" w:themeColor="accent2" w:themeTint="99"/>
                                    <w:left w:val="nil"/>
                                    <w:bottom w:val="single" w:sz="6" w:space="0" w:color="AAB0C7" w:themeColor="accent1" w:themeTint="99"/>
                                    <w:right w:val="nil"/>
                                  </w:tcBorders>
                                </w:tcPr>
                                <w:p w14:paraId="1EDB5F21" w14:textId="77777777" w:rsidR="00F15F18" w:rsidRDefault="00F15F18">
                                  <w:pPr>
                                    <w:pStyle w:val="a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DF0B7" w14:textId="77777777" w:rsidR="00F15F18" w:rsidRDefault="00F15F1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B00B" id="Прямоугольник 3" o:spid="_x0000_s1028" style="position:absolute;margin-left:.35pt;margin-top:12.85pt;width:472.5pt;height:29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" o:allowincell="f" filled="f" stroked="f">
                <v:textbox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801"/>
                      </w:tblGrid>
                      <w:tr w:rsidR="00F15F18" w14:paraId="0C6F5749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shd w:val="clear" w:color="auto" w:fill="9FB8CD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14:paraId="676CDA36" w14:textId="77777777" w:rsidR="00F15F18" w:rsidRDefault="00F15F18">
                            <w:pPr>
                              <w:pStyle w:val="a9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14:paraId="55FC3A62" w14:textId="77777777" w:rsidR="00F15F18" w:rsidRDefault="001D34C6">
                            <w:pPr>
                              <w:pStyle w:val="a9"/>
                              <w:spacing w:line="276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727CA3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727CA3" w:themeColor="accen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727CA3" w:themeColor="accent1"/>
                                  <w:sz w:val="52"/>
                                  <w:szCs w:val="52"/>
                                </w:rPr>
                                <w:alias w:val="Название"/>
                                <w:id w:val="-63465100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5755">
                                  <w:rPr>
                                    <w:rFonts w:asciiTheme="majorHAnsi" w:eastAsiaTheme="majorEastAsia" w:hAnsiTheme="majorHAnsi" w:cstheme="majorBidi"/>
                                    <w:color w:val="727CA3" w:themeColor="accent1"/>
                                    <w:sz w:val="52"/>
                                    <w:szCs w:val="52"/>
                                  </w:rPr>
                                  <w:t>РЕФОРМА КОНТРОЛЯ И НАДЗОРА</w:t>
                                </w:r>
                              </w:sdtContent>
                            </w:sdt>
                          </w:p>
                          <w:p w14:paraId="4858A99A" w14:textId="77777777" w:rsidR="00F15F18" w:rsidRDefault="00E32470">
                            <w:pPr>
                              <w:pStyle w:val="a9"/>
                              <w:spacing w:line="276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9FB8CD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9FB8CD" w:themeColor="accent2"/>
                                  <w:sz w:val="24"/>
                                </w:rPr>
                                <w:alias w:val="Подзаголовок"/>
                                <w:id w:val="-779108490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5755"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</w:rPr>
                                  <w:t>С 01.07.2021 вступает в силу Федеральный закон от 31.07.2020 № 248-ФЗ «О государственном контроле (надзоре) и муниципальном контроле в Российской Федерации», который устанавливает новый порядок осуществления государственного и муниципального контроля, обращает внимание на профилактические мероприятия; оговаривает новую модель управления рисками, дополняет перечень контрольно-надзорных мероприятий, ориентирует на цифровизацию контроля.</w:t>
                                </w:r>
                              </w:sdtContent>
                            </w:sdt>
                          </w:p>
                        </w:tc>
                      </w:tr>
                      <w:tr w:rsidR="00F15F18" w14:paraId="7A94ADB0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267432EF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52D2C321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5D425703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shd w:val="clear" w:color="auto" w:fill="AAB0C7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14:paraId="34D83DF0" w14:textId="77777777" w:rsidR="00F15F18" w:rsidRDefault="00F15F18">
                            <w:pPr>
                              <w:pStyle w:val="a9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14:paraId="66CCE38C" w14:textId="77777777" w:rsidR="00F15F18" w:rsidRDefault="00E32470">
                            <w:pPr>
                              <w:pStyle w:val="a9"/>
                              <w:rPr>
                                <w:color w:val="727CA3" w:themeColor="accent1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808080" w:themeColor="background1" w:themeShade="80"/>
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/w:rPr>
                                <w:alias w:val="Автор"/>
                                <w:id w:val="2145688888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5755" w:rsidRPr="0028032C">
                                  <w:rPr>
                                    <w:b/>
                                    <w:bCs/>
                                    <w:color w:val="808080" w:themeColor="background1" w:themeShade="80"/>
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</w:rPr>
                                  <w:t>П</w:t>
                                </w:r>
                                <w:r w:rsidR="00874F5D" w:rsidRPr="0028032C">
                                  <w:rPr>
                                    <w:b/>
                                    <w:bCs/>
                                    <w:color w:val="808080" w:themeColor="background1" w:themeShade="80"/>
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</w:rPr>
                                  <w:t>РОКУРАТУРА ЛЕНИНСКОГО АДМИНИСТРАТИВНОГО ОКРУГА Г. МУРМАНСКА</w:t>
                                </w:r>
                              </w:sdtContent>
                            </w:sdt>
                            <w:r w:rsidR="001D34C6" w:rsidRPr="0028032C">
                              <w:rPr>
                                <w:b/>
                                <w:bCs/>
                                <w:color w:val="727CA3" w:themeColor="accent1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 xml:space="preserve"> </w:t>
                            </w:r>
                          </w:p>
                        </w:tc>
                      </w:tr>
                      <w:tr w:rsidR="00F15F18" w14:paraId="2E28DCB7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5510F02C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05DA98E9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360A3420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70A8298D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7E4EF497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0E98E8F6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407E7F6D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4FEB3D3B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3FCF96B6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1B2DE7C2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4B20AE68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345A575B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19D5902C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3108A979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3025060A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08D61414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17CD0AD3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7D11A8B4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176568C1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287073A7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6F53D41F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2981F5D5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79C0AA57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744D68E0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7DFDA7AA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07160F16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6FE3DDBB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58BD47D1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7079133C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6C2E0495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13BE2F5F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022BFA4D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34276BBE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3C72B334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1751B207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0FC06A5D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675D3083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7D1AFF48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578D202D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63BD3957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6D4DAA5A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2AB31CDA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5C184453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2A020629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1A61904A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34669563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5E7DC7A9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0C2805DD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2BE91DF5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292F06E3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0D3977C4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7675A920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1AE63986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1C955EDC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70B44283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4E689127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775F063B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2964E1A9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1E31CBAA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517E4F00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137EFE98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09F9DC1F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5AF62738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75A9A69D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0869B94B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6FE5C444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304B794B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5A7905F1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2F41EA46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5CA75D1D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1BABF77B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2D3468E3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0EC548F0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418BD9EE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026F4C49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4EA895BF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34858C97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605B87E4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02CE2E51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3AD389D5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64FAFF8A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32790E05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691BA7A3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57614A5F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0C2A3D7C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14:paraId="4B85642F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5F18" w14:paraId="60DD276A" w14:textId="77777777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4A6EFC8C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14:paraId="1EDB5F21" w14:textId="77777777" w:rsidR="00F15F18" w:rsidRDefault="00F15F1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F3DF0B7" w14:textId="77777777" w:rsidR="00F15F18" w:rsidRDefault="00F15F18">
                      <w:pPr>
                        <w:pStyle w:val="a9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27F4"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1" allowOverlap="1" wp14:anchorId="73CBABBC" wp14:editId="67884E92">
                <wp:simplePos x="0" y="0"/>
                <wp:positionH relativeFrom="margin">
                  <wp:posOffset>71120</wp:posOffset>
                </wp:positionH>
                <wp:positionV relativeFrom="margin">
                  <wp:posOffset>6897370</wp:posOffset>
                </wp:positionV>
                <wp:extent cx="5934075" cy="2476500"/>
                <wp:effectExtent l="0" t="0" r="0" b="0"/>
                <wp:wrapSquare wrapText="bothSides"/>
                <wp:docPr id="140" name="Текстовое 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67" w:type="dxa"/>
                              <w:tblInd w:w="-5" w:type="dxa"/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0"/>
                              <w:gridCol w:w="340"/>
                              <w:gridCol w:w="1530"/>
                              <w:gridCol w:w="340"/>
                              <w:gridCol w:w="1587"/>
                              <w:gridCol w:w="340"/>
                              <w:gridCol w:w="1530"/>
                              <w:gridCol w:w="340"/>
                              <w:gridCol w:w="1530"/>
                            </w:tblGrid>
                            <w:tr w:rsidR="00A400D1" w:rsidRPr="00A400D1" w14:paraId="45BE71AF" w14:textId="77777777" w:rsidTr="00874F5D">
                              <w:tc>
                                <w:tcPr>
                                  <w:tcW w:w="9067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49B16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Контроль (надзор)</w:t>
                                  </w:r>
                                </w:p>
                              </w:tc>
                            </w:tr>
                            <w:tr w:rsidR="00A400D1" w:rsidRPr="00A400D1" w14:paraId="70FD29B4" w14:textId="77777777" w:rsidTr="00874F5D">
                              <w:tc>
                                <w:tcPr>
                                  <w:tcW w:w="9067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1C267C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  <w:noProof/>
                                    </w:rPr>
                                    <w:drawing>
                                      <wp:inline distT="0" distB="0" distL="0" distR="0" wp14:anchorId="1A147B33" wp14:editId="1EC719AA">
                                        <wp:extent cx="171450" cy="238125"/>
                                        <wp:effectExtent l="0" t="0" r="0" b="9525"/>
                                        <wp:docPr id="47" name="Рисунок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00D1" w:rsidRPr="00A400D1" w14:paraId="18900E3F" w14:textId="77777777" w:rsidTr="00874F5D">
                              <w:tc>
                                <w:tcPr>
                                  <w:tcW w:w="9067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5C33F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Деятельность контрольных (надзорных) органов</w:t>
                                  </w:r>
                                </w:p>
                              </w:tc>
                            </w:tr>
                            <w:tr w:rsidR="00A400D1" w:rsidRPr="00A400D1" w14:paraId="7476F19C" w14:textId="77777777" w:rsidTr="00874F5D">
                              <w:tc>
                                <w:tcPr>
                                  <w:tcW w:w="34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7F4FDD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Предупреждение НОТ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27CE57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Выявление НОТ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23BF84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Пресечение НОТ</w:t>
                                  </w:r>
                                </w:p>
                              </w:tc>
                            </w:tr>
                            <w:tr w:rsidR="00A400D1" w:rsidRPr="00A400D1" w14:paraId="6A76910D" w14:textId="77777777" w:rsidTr="00874F5D"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21FD287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  <w:noProof/>
                                    </w:rPr>
                                    <w:drawing>
                                      <wp:inline distT="0" distB="0" distL="0" distR="0" wp14:anchorId="573042D5" wp14:editId="7180C86E">
                                        <wp:extent cx="171450" cy="238125"/>
                                        <wp:effectExtent l="0" t="0" r="0" b="9525"/>
                                        <wp:docPr id="48" name="Рисунок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DC4B66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3457766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  <w:noProof/>
                                    </w:rPr>
                                    <w:drawing>
                                      <wp:inline distT="0" distB="0" distL="0" distR="0" wp14:anchorId="7496291B" wp14:editId="3FB3E878">
                                        <wp:extent cx="171450" cy="238125"/>
                                        <wp:effectExtent l="0" t="0" r="0" b="9525"/>
                                        <wp:docPr id="49" name="Рисунок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025ABF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460314D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  <w:noProof/>
                                    </w:rPr>
                                    <w:drawing>
                                      <wp:inline distT="0" distB="0" distL="0" distR="0" wp14:anchorId="73EA2094" wp14:editId="77F0B790">
                                        <wp:extent cx="171450" cy="238125"/>
                                        <wp:effectExtent l="0" t="0" r="0" b="9525"/>
                                        <wp:docPr id="50" name="Рисунок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4FF743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CDD08F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  <w:noProof/>
                                    </w:rPr>
                                    <w:drawing>
                                      <wp:inline distT="0" distB="0" distL="0" distR="0" wp14:anchorId="68BEFB6F" wp14:editId="01C0AF5D">
                                        <wp:extent cx="171450" cy="238125"/>
                                        <wp:effectExtent l="0" t="0" r="0" b="9525"/>
                                        <wp:docPr id="51" name="Рисунок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C6C44E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65D3AD" w14:textId="77777777" w:rsidR="00A400D1" w:rsidRPr="00E227F4" w:rsidRDefault="00A400D1" w:rsidP="00A400D1">
                                  <w:pPr>
                                    <w:pStyle w:val="ConsPlusNormal"/>
                                    <w:jc w:val="center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  <w:noProof/>
                                    </w:rPr>
                                    <w:drawing>
                                      <wp:inline distT="0" distB="0" distL="0" distR="0" wp14:anchorId="581434B0" wp14:editId="1A361CBC">
                                        <wp:extent cx="171450" cy="238125"/>
                                        <wp:effectExtent l="0" t="0" r="0" b="9525"/>
                                        <wp:docPr id="52" name="Рисунок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00D1" w:rsidRPr="00A400D1" w14:paraId="4770FF8D" w14:textId="77777777" w:rsidTr="00874F5D"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A78DA4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Профилактика НОТ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F1B852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929A3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Оценка соблюдения обязательных требований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AFF11D3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BD406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Выявление НОТ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BE1B423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C860E9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Пресечение выявленных НОТ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3A74FA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68CB7" w14:textId="77777777" w:rsidR="00A400D1" w:rsidRPr="00E227F4" w:rsidRDefault="00A400D1" w:rsidP="00A400D1">
                                  <w:pPr>
                                    <w:pStyle w:val="ConsPlusNormal"/>
                                    <w:rPr>
                                      <w:rStyle w:val="af3"/>
                                    </w:rPr>
                                  </w:pPr>
                                  <w:r w:rsidRPr="00E227F4">
                                    <w:rPr>
                                      <w:rStyle w:val="af3"/>
                                    </w:rPr>
                                    <w:t>Устранение последствий НОТ</w:t>
                                  </w:r>
                                </w:p>
                              </w:tc>
                            </w:tr>
                          </w:tbl>
                          <w:p w14:paraId="5508B178" w14:textId="77777777" w:rsidR="00A400D1" w:rsidRPr="00A400D1" w:rsidRDefault="00A400D1">
                            <w:pPr>
                              <w:pBdr>
                                <w:right w:val="single" w:sz="12" w:space="8" w:color="9FB8CD" w:themeColor="accent2"/>
                              </w:pBdr>
                              <w:spacing w:before="160"/>
                              <w:rPr>
                                <w:b/>
                                <w:cap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BABBC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0" o:spid="_x0000_s1029" type="#_x0000_t202" style="position:absolute;margin-left:5.6pt;margin-top:543.1pt;width:467.25pt;height:195pt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" filled="f" stroked="f" strokeweight=".5pt">
                <v:textbox inset="0,0,18pt,0">
                  <w:txbxContent>
                    <w:tbl>
                      <w:tblPr>
                        <w:tblW w:w="9067" w:type="dxa"/>
                        <w:tblInd w:w="-5" w:type="dxa"/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0"/>
                        <w:gridCol w:w="340"/>
                        <w:gridCol w:w="1530"/>
                        <w:gridCol w:w="340"/>
                        <w:gridCol w:w="1587"/>
                        <w:gridCol w:w="340"/>
                        <w:gridCol w:w="1530"/>
                        <w:gridCol w:w="340"/>
                        <w:gridCol w:w="1530"/>
                      </w:tblGrid>
                      <w:tr w:rsidR="00A400D1" w:rsidRPr="00A400D1" w14:paraId="45BE71AF" w14:textId="77777777" w:rsidTr="00874F5D">
                        <w:tc>
                          <w:tcPr>
                            <w:tcW w:w="9067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49B16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Контроль (надзор)</w:t>
                            </w:r>
                          </w:p>
                        </w:tc>
                      </w:tr>
                      <w:tr w:rsidR="00A400D1" w:rsidRPr="00A400D1" w14:paraId="70FD29B4" w14:textId="77777777" w:rsidTr="00874F5D">
                        <w:tc>
                          <w:tcPr>
                            <w:tcW w:w="9067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1C267C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  <w:noProof/>
                              </w:rPr>
                              <w:drawing>
                                <wp:inline distT="0" distB="0" distL="0" distR="0" wp14:anchorId="1A147B33" wp14:editId="1EC719AA">
                                  <wp:extent cx="171450" cy="238125"/>
                                  <wp:effectExtent l="0" t="0" r="0" b="9525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00D1" w:rsidRPr="00A400D1" w14:paraId="18900E3F" w14:textId="77777777" w:rsidTr="00874F5D">
                        <w:tc>
                          <w:tcPr>
                            <w:tcW w:w="9067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35C33F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Деятельность контрольных (надзорных) органов</w:t>
                            </w:r>
                          </w:p>
                        </w:tc>
                      </w:tr>
                      <w:tr w:rsidR="00A400D1" w:rsidRPr="00A400D1" w14:paraId="7476F19C" w14:textId="77777777" w:rsidTr="00874F5D">
                        <w:tc>
                          <w:tcPr>
                            <w:tcW w:w="34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7F4FDD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Предупреждение НОТ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27CE57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Выявление НОТ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23BF84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Пресечение НОТ</w:t>
                            </w:r>
                          </w:p>
                        </w:tc>
                      </w:tr>
                      <w:tr w:rsidR="00A400D1" w:rsidRPr="00A400D1" w14:paraId="6A76910D" w14:textId="77777777" w:rsidTr="00874F5D"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21FD287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  <w:noProof/>
                              </w:rPr>
                              <w:drawing>
                                <wp:inline distT="0" distB="0" distL="0" distR="0" wp14:anchorId="573042D5" wp14:editId="7180C86E">
                                  <wp:extent cx="171450" cy="238125"/>
                                  <wp:effectExtent l="0" t="0" r="0" b="9525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14:paraId="69DC4B66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3457766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  <w:noProof/>
                              </w:rPr>
                              <w:drawing>
                                <wp:inline distT="0" distB="0" distL="0" distR="0" wp14:anchorId="7496291B" wp14:editId="3FB3E878">
                                  <wp:extent cx="171450" cy="238125"/>
                                  <wp:effectExtent l="0" t="0" r="0" b="9525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14:paraId="5B025ABF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460314D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  <w:noProof/>
                              </w:rPr>
                              <w:drawing>
                                <wp:inline distT="0" distB="0" distL="0" distR="0" wp14:anchorId="73EA2094" wp14:editId="77F0B790">
                                  <wp:extent cx="171450" cy="238125"/>
                                  <wp:effectExtent l="0" t="0" r="0" b="9525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14:paraId="794FF743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BCDD08F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  <w:noProof/>
                              </w:rPr>
                              <w:drawing>
                                <wp:inline distT="0" distB="0" distL="0" distR="0" wp14:anchorId="68BEFB6F" wp14:editId="01C0AF5D">
                                  <wp:extent cx="171450" cy="238125"/>
                                  <wp:effectExtent l="0" t="0" r="0" b="9525"/>
                                  <wp:docPr id="51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14:paraId="71C6C44E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65D3AD" w14:textId="77777777" w:rsidR="00A400D1" w:rsidRPr="00E227F4" w:rsidRDefault="00A400D1" w:rsidP="00A400D1">
                            <w:pPr>
                              <w:pStyle w:val="ConsPlusNormal"/>
                              <w:jc w:val="center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  <w:noProof/>
                              </w:rPr>
                              <w:drawing>
                                <wp:inline distT="0" distB="0" distL="0" distR="0" wp14:anchorId="581434B0" wp14:editId="1A361CBC">
                                  <wp:extent cx="171450" cy="238125"/>
                                  <wp:effectExtent l="0" t="0" r="0" b="9525"/>
                                  <wp:docPr id="52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00D1" w:rsidRPr="00A400D1" w14:paraId="4770FF8D" w14:textId="77777777" w:rsidTr="00874F5D"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A78DA4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Профилактика НОТ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14:paraId="73F1B852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929A3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Оценка соблюдения обязательных требований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14:paraId="7AFF11D3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BD406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Выявление НОТ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14:paraId="2BE1B423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C860E9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Пресечение выявленных НОТ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14:paraId="7E3A74FA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A68CB7" w14:textId="77777777" w:rsidR="00A400D1" w:rsidRPr="00E227F4" w:rsidRDefault="00A400D1" w:rsidP="00A400D1">
                            <w:pPr>
                              <w:pStyle w:val="ConsPlusNormal"/>
                              <w:rPr>
                                <w:rStyle w:val="af3"/>
                              </w:rPr>
                            </w:pPr>
                            <w:r w:rsidRPr="00E227F4">
                              <w:rPr>
                                <w:rStyle w:val="af3"/>
                              </w:rPr>
                              <w:t>Устранение последствий НОТ</w:t>
                            </w:r>
                          </w:p>
                        </w:tc>
                      </w:tr>
                    </w:tbl>
                    <w:p w14:paraId="5508B178" w14:textId="77777777" w:rsidR="00A400D1" w:rsidRPr="00A400D1" w:rsidRDefault="00A400D1">
                      <w:pPr>
                        <w:pBdr>
                          <w:right w:val="single" w:sz="12" w:space="8" w:color="9FB8CD" w:themeColor="accent2"/>
                        </w:pBdr>
                        <w:spacing w:before="160"/>
                        <w:rPr>
                          <w:b/>
                          <w:caps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id w:val="1793389391"/>
          <w:docPartObj>
            <w:docPartGallery w:val="Cover Pages"/>
            <w:docPartUnique/>
          </w:docPartObj>
        </w:sdtPr>
        <w:sdtEndPr/>
        <w:sdtContent>
          <w:bookmarkStart w:id="2" w:name="_Hlk75859184"/>
          <w:bookmarkEnd w:id="2"/>
        </w:sdtContent>
      </w:sdt>
      <w:r w:rsidR="001D34C6">
        <w:br w:type="page"/>
      </w:r>
    </w:p>
    <w:p w14:paraId="11E62CF5" w14:textId="77777777" w:rsidR="00F15F18" w:rsidRDefault="008E7E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B19DE" wp14:editId="3D5C49E4">
                <wp:simplePos x="0" y="0"/>
                <wp:positionH relativeFrom="column">
                  <wp:posOffset>3204845</wp:posOffset>
                </wp:positionH>
                <wp:positionV relativeFrom="paragraph">
                  <wp:posOffset>171450</wp:posOffset>
                </wp:positionV>
                <wp:extent cx="3248025" cy="7772400"/>
                <wp:effectExtent l="0" t="0" r="9525" b="0"/>
                <wp:wrapSquare wrapText="bothSides"/>
                <wp:docPr id="104" name="Текстовое 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991E" w14:textId="77777777" w:rsidR="00E227F4" w:rsidRDefault="00E12D65">
                            <w:pPr>
                              <w:pStyle w:val="aff1"/>
                              <w:spacing w:before="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КАКИМ ОБРАЗОМ МОГУТ ПРОВЕРЯТЬ ЮЛ ИЛИ ИП</w:t>
                            </w:r>
                            <w:r w:rsidR="009A5874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839F66F" w14:textId="77777777" w:rsidR="009A5874" w:rsidRDefault="009A5874" w:rsidP="009A5874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9A5874">
                              <w:rPr>
                                <w:color w:val="808080" w:themeColor="background1" w:themeShade="80"/>
                              </w:rPr>
                              <w:t xml:space="preserve">Закон делит контрольные мероприятия на </w:t>
                            </w:r>
                            <w:r w:rsidRPr="009A5874">
                              <w:rPr>
                                <w:b/>
                                <w:color w:val="808080" w:themeColor="background1" w:themeShade="80"/>
                              </w:rPr>
                              <w:t>две</w:t>
                            </w:r>
                            <w:r w:rsidRPr="009A5874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0A24BA">
                              <w:rPr>
                                <w:b/>
                                <w:color w:val="808080" w:themeColor="background1" w:themeShade="80"/>
                              </w:rPr>
                              <w:t>группы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: </w:t>
                            </w:r>
                          </w:p>
                          <w:p w14:paraId="02AFAE56" w14:textId="77777777" w:rsidR="009A5874" w:rsidRDefault="009A5874" w:rsidP="009A5874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- «</w:t>
                            </w:r>
                            <w:r w:rsidRPr="009A5874">
                              <w:rPr>
                                <w:color w:val="808080" w:themeColor="background1" w:themeShade="80"/>
                              </w:rPr>
                              <w:t>бесконтактны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е» (</w:t>
                            </w:r>
                            <w:r w:rsidR="000A24BA" w:rsidRPr="009A5874">
                              <w:rPr>
                                <w:color w:val="808080" w:themeColor="background1" w:themeShade="80"/>
                              </w:rPr>
                              <w:t xml:space="preserve">наблюдение за соблюдением обязательных требований (мониторинг безопасности) </w:t>
                            </w:r>
                            <w:r w:rsidR="00E12D65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 w:rsidR="000A24BA" w:rsidRPr="009A5874">
                              <w:rPr>
                                <w:color w:val="808080" w:themeColor="background1" w:themeShade="80"/>
                              </w:rPr>
                              <w:t>и выездное обследование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).</w:t>
                            </w:r>
                          </w:p>
                          <w:p w14:paraId="28BFBA96" w14:textId="77777777" w:rsidR="009A5874" w:rsidRDefault="009A5874" w:rsidP="009A5874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- «</w:t>
                            </w:r>
                            <w:r w:rsidRPr="009A5874">
                              <w:rPr>
                                <w:color w:val="808080" w:themeColor="background1" w:themeShade="80"/>
                              </w:rPr>
                              <w:t>контактны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е»</w:t>
                            </w:r>
                            <w:r w:rsidRPr="009A5874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14:paraId="5E65DFD0" w14:textId="77777777" w:rsidR="00E12D65" w:rsidRDefault="00E12D65" w:rsidP="009A5874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5481ECF" w14:textId="77777777" w:rsidR="000A24BA" w:rsidRDefault="00E12D65" w:rsidP="00E12D6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«</w:t>
                            </w:r>
                            <w:r w:rsidR="000A24BA">
                              <w:rPr>
                                <w:color w:val="808080" w:themeColor="background1" w:themeShade="80"/>
                              </w:rPr>
                              <w:t>Бесконтактные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»</w:t>
                            </w:r>
                            <w:r w:rsidR="000A24BA">
                              <w:rPr>
                                <w:color w:val="808080" w:themeColor="background1" w:themeShade="80"/>
                              </w:rPr>
                              <w:t xml:space="preserve"> проверки могут проводиться </w:t>
                            </w:r>
                            <w:r w:rsidR="000A24BA" w:rsidRPr="000A24BA">
                              <w:rPr>
                                <w:color w:val="808080" w:themeColor="background1" w:themeShade="80"/>
                              </w:rPr>
                              <w:t>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</w:t>
                            </w:r>
                            <w:r w:rsidR="000A24BA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  <w:r w:rsidR="000A24BA" w:rsidRPr="000A24BA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3AD2A26C" w14:textId="77777777" w:rsidR="009A5874" w:rsidRPr="009A5874" w:rsidRDefault="009A5874" w:rsidP="00E12D6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9A5874">
                              <w:rPr>
                                <w:color w:val="808080" w:themeColor="background1" w:themeShade="80"/>
                              </w:rPr>
                              <w:t>"</w:t>
                            </w:r>
                            <w:r w:rsidR="00E12D65">
                              <w:rPr>
                                <w:color w:val="808080" w:themeColor="background1" w:themeShade="80"/>
                              </w:rPr>
                              <w:t>К</w:t>
                            </w:r>
                            <w:r w:rsidRPr="009A5874">
                              <w:rPr>
                                <w:color w:val="808080" w:themeColor="background1" w:themeShade="80"/>
                              </w:rPr>
                              <w:t xml:space="preserve">онтактные" проверки могут проводить на плановой </w:t>
                            </w:r>
                            <w:r w:rsidR="00E12D65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 w:rsidRPr="009A5874">
                              <w:rPr>
                                <w:color w:val="808080" w:themeColor="background1" w:themeShade="80"/>
                              </w:rPr>
                              <w:t>и внеплановой основе.</w:t>
                            </w:r>
                          </w:p>
                          <w:p w14:paraId="3DADDE0E" w14:textId="77777777" w:rsidR="00E227F4" w:rsidRDefault="009A5874" w:rsidP="00E12D65">
                            <w:pPr>
                              <w:pStyle w:val="aff2"/>
                              <w:numPr>
                                <w:ilvl w:val="0"/>
                                <w:numId w:val="21"/>
                              </w:numPr>
                              <w:ind w:left="0" w:firstLine="142"/>
                              <w:rPr>
                                <w:color w:val="808080" w:themeColor="background1" w:themeShade="80"/>
                              </w:rPr>
                            </w:pPr>
                            <w:r w:rsidRPr="00E12D65">
                              <w:rPr>
                                <w:color w:val="808080" w:themeColor="background1" w:themeShade="80"/>
                              </w:rPr>
                              <w:t>Определ</w:t>
                            </w:r>
                            <w:r w:rsidR="00E12D65">
                              <w:rPr>
                                <w:color w:val="808080" w:themeColor="background1" w:themeShade="80"/>
                              </w:rPr>
                              <w:t>ены</w:t>
                            </w:r>
                            <w:r w:rsidRPr="00E12D65">
                              <w:rPr>
                                <w:color w:val="808080" w:themeColor="background1" w:themeShade="80"/>
                              </w:rPr>
                              <w:t xml:space="preserve"> подробные правила проведения каждого мероприятия: осмотр, досмотр, опрос, истребование документов, эксперимент и др. Это обеспечит бизнесу дополнительные гарантии того, что инспекторы не будут действовать произвольно.</w:t>
                            </w:r>
                          </w:p>
                          <w:p w14:paraId="522C8A3D" w14:textId="77777777" w:rsidR="00E12D65" w:rsidRPr="00E12D65" w:rsidRDefault="00E12D65" w:rsidP="00E12D65">
                            <w:pPr>
                              <w:rPr>
                                <w:rFonts w:asciiTheme="majorHAnsi" w:eastAsiaTheme="majorEastAsia" w:hAnsiTheme="majorHAnsi" w:cstheme="majorBidi"/>
                                <w:color w:val="525A7D" w:themeColor="accent1" w:themeShade="BF"/>
                                <w:sz w:val="24"/>
                                <w:szCs w:val="24"/>
                              </w:rPr>
                            </w:pPr>
                            <w:r w:rsidRPr="00E12D65">
                              <w:rPr>
                                <w:rFonts w:asciiTheme="majorHAnsi" w:eastAsiaTheme="majorEastAsia" w:hAnsiTheme="majorHAnsi" w:cstheme="majorBidi"/>
                                <w:color w:val="525A7D" w:themeColor="accent1" w:themeShade="BF"/>
                                <w:sz w:val="24"/>
                                <w:szCs w:val="24"/>
                              </w:rPr>
                              <w:t>СРОКИ ПРОВЕДЕНИЯ ПРОВЕРОК:</w:t>
                            </w:r>
                          </w:p>
                          <w:p w14:paraId="11C0271F" w14:textId="77777777" w:rsidR="00E12D65" w:rsidRPr="00E12D65" w:rsidRDefault="00E12D65" w:rsidP="00E12D6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2D65">
                              <w:rPr>
                                <w:color w:val="808080" w:themeColor="background1" w:themeShade="80"/>
                              </w:rPr>
                              <w:t>Документарная проверка - не более 10 рабочих дней (срок отсчитывается от момента представления истребованных документов в адрес проверяющих).</w:t>
                            </w:r>
                          </w:p>
                          <w:p w14:paraId="13A98564" w14:textId="77777777" w:rsidR="00E12D65" w:rsidRDefault="00E12D65" w:rsidP="00E12D6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2D65">
                              <w:rPr>
                                <w:color w:val="808080" w:themeColor="background1" w:themeShade="80"/>
                              </w:rPr>
                              <w:t xml:space="preserve">Выездная проверка - не более 10 рабочих дней. </w:t>
                            </w:r>
                          </w:p>
                          <w:p w14:paraId="696EF87C" w14:textId="77777777" w:rsidR="00E12D65" w:rsidRPr="00E12D65" w:rsidRDefault="00E12D65" w:rsidP="00E12D6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2D65">
                              <w:rPr>
                                <w:color w:val="808080" w:themeColor="background1" w:themeShade="80"/>
                              </w:rPr>
                              <w:t>Общее время взаимодействия проверяющих с малым бизнесом лимитировано часами - не более 15 часов для микропредприятий, не более 50 часов для остальных.</w:t>
                            </w:r>
                          </w:p>
                          <w:p w14:paraId="613F9EDC" w14:textId="77777777" w:rsidR="00E12D65" w:rsidRPr="00E12D65" w:rsidRDefault="00E12D65" w:rsidP="00E12D6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2D65">
                              <w:rPr>
                                <w:color w:val="808080" w:themeColor="background1" w:themeShade="80"/>
                              </w:rPr>
                              <w:t>Инспекционный визит - не более 1 рабочего дня на одном объекте.</w:t>
                            </w:r>
                          </w:p>
                          <w:p w14:paraId="60BE5AC0" w14:textId="77777777" w:rsidR="00E12D65" w:rsidRPr="00E12D65" w:rsidRDefault="00E12D65" w:rsidP="00E12D6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2D65">
                              <w:rPr>
                                <w:color w:val="808080" w:themeColor="background1" w:themeShade="80"/>
                              </w:rPr>
                              <w:t>Рейдовый осмотр - не более 10 рабочих дней (в том числе не более 1 рабочего дня на взаимодействие с одним контролируемым лицом).</w:t>
                            </w:r>
                          </w:p>
                          <w:p w14:paraId="01AC691F" w14:textId="77777777" w:rsidR="00E12D65" w:rsidRPr="00E12D65" w:rsidRDefault="00E12D65" w:rsidP="00E12D6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2D65">
                              <w:rPr>
                                <w:color w:val="808080" w:themeColor="background1" w:themeShade="80"/>
                              </w:rPr>
                              <w:t>Сроки остальных мероприятий определяются исходя из периода времени, который обычно нужен для закупки, изъятия проб или проведения экспертиз.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19DE" id="Текстовое поле 104" o:spid="_x0000_s1030" type="#_x0000_t202" style="position:absolute;margin-left:252.35pt;margin-top:13.5pt;width:255.75pt;height:6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" filled="f" stroked="f" strokeweight=".5pt">
                <v:textbox inset="0,0,0,0">
                  <w:txbxContent>
                    <w:p w14:paraId="4577991E" w14:textId="77777777" w:rsidR="00E227F4" w:rsidRDefault="00E12D65">
                      <w:pPr>
                        <w:pStyle w:val="aff1"/>
                        <w:spacing w:before="0"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КАКИМ ОБРАЗОМ МОГУТ ПРОВЕРЯТЬ ЮЛ ИЛИ ИП</w:t>
                      </w:r>
                      <w:r w:rsidR="009A5874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839F66F" w14:textId="77777777" w:rsidR="009A5874" w:rsidRDefault="009A5874" w:rsidP="009A5874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9A5874">
                        <w:rPr>
                          <w:color w:val="808080" w:themeColor="background1" w:themeShade="80"/>
                        </w:rPr>
                        <w:t xml:space="preserve">Закон делит контрольные мероприятия на </w:t>
                      </w:r>
                      <w:r w:rsidRPr="009A5874">
                        <w:rPr>
                          <w:b/>
                          <w:color w:val="808080" w:themeColor="background1" w:themeShade="80"/>
                        </w:rPr>
                        <w:t>две</w:t>
                      </w:r>
                      <w:r w:rsidRPr="009A5874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0A24BA">
                        <w:rPr>
                          <w:b/>
                          <w:color w:val="808080" w:themeColor="background1" w:themeShade="80"/>
                        </w:rPr>
                        <w:t>группы</w:t>
                      </w:r>
                      <w:r>
                        <w:rPr>
                          <w:color w:val="808080" w:themeColor="background1" w:themeShade="80"/>
                        </w:rPr>
                        <w:t xml:space="preserve">: </w:t>
                      </w:r>
                    </w:p>
                    <w:p w14:paraId="02AFAE56" w14:textId="77777777" w:rsidR="009A5874" w:rsidRDefault="009A5874" w:rsidP="009A5874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- «</w:t>
                      </w:r>
                      <w:r w:rsidRPr="009A5874">
                        <w:rPr>
                          <w:color w:val="808080" w:themeColor="background1" w:themeShade="80"/>
                        </w:rPr>
                        <w:t>бесконтактны</w:t>
                      </w:r>
                      <w:r>
                        <w:rPr>
                          <w:color w:val="808080" w:themeColor="background1" w:themeShade="80"/>
                        </w:rPr>
                        <w:t>е» (</w:t>
                      </w:r>
                      <w:r w:rsidR="000A24BA" w:rsidRPr="009A5874">
                        <w:rPr>
                          <w:color w:val="808080" w:themeColor="background1" w:themeShade="80"/>
                        </w:rPr>
                        <w:t xml:space="preserve">наблюдение за соблюдением обязательных требований (мониторинг безопасности) </w:t>
                      </w:r>
                      <w:r w:rsidR="00E12D65">
                        <w:rPr>
                          <w:color w:val="808080" w:themeColor="background1" w:themeShade="80"/>
                        </w:rPr>
                        <w:br/>
                      </w:r>
                      <w:r w:rsidR="000A24BA" w:rsidRPr="009A5874">
                        <w:rPr>
                          <w:color w:val="808080" w:themeColor="background1" w:themeShade="80"/>
                        </w:rPr>
                        <w:t>и выездное обследование</w:t>
                      </w:r>
                      <w:r>
                        <w:rPr>
                          <w:color w:val="808080" w:themeColor="background1" w:themeShade="80"/>
                        </w:rPr>
                        <w:t>).</w:t>
                      </w:r>
                    </w:p>
                    <w:p w14:paraId="28BFBA96" w14:textId="77777777" w:rsidR="009A5874" w:rsidRDefault="009A5874" w:rsidP="009A5874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- «</w:t>
                      </w:r>
                      <w:r w:rsidRPr="009A5874">
                        <w:rPr>
                          <w:color w:val="808080" w:themeColor="background1" w:themeShade="80"/>
                        </w:rPr>
                        <w:t>контактны</w:t>
                      </w:r>
                      <w:r>
                        <w:rPr>
                          <w:color w:val="808080" w:themeColor="background1" w:themeShade="80"/>
                        </w:rPr>
                        <w:t>е»</w:t>
                      </w:r>
                      <w:r w:rsidRPr="009A5874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14:paraId="5E65DFD0" w14:textId="77777777" w:rsidR="00E12D65" w:rsidRDefault="00E12D65" w:rsidP="009A5874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</w:p>
                    <w:p w14:paraId="05481ECF" w14:textId="77777777" w:rsidR="000A24BA" w:rsidRDefault="00E12D65" w:rsidP="00E12D65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«</w:t>
                      </w:r>
                      <w:r w:rsidR="000A24BA">
                        <w:rPr>
                          <w:color w:val="808080" w:themeColor="background1" w:themeShade="80"/>
                        </w:rPr>
                        <w:t>Бесконтактные</w:t>
                      </w:r>
                      <w:r>
                        <w:rPr>
                          <w:color w:val="808080" w:themeColor="background1" w:themeShade="80"/>
                        </w:rPr>
                        <w:t>»</w:t>
                      </w:r>
                      <w:r w:rsidR="000A24BA">
                        <w:rPr>
                          <w:color w:val="808080" w:themeColor="background1" w:themeShade="80"/>
                        </w:rPr>
                        <w:t xml:space="preserve"> проверки могут проводиться </w:t>
                      </w:r>
                      <w:r w:rsidR="000A24BA" w:rsidRPr="000A24BA">
                        <w:rPr>
                          <w:color w:val="808080" w:themeColor="background1" w:themeShade="80"/>
                        </w:rPr>
                        <w:t>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</w:t>
                      </w:r>
                      <w:r w:rsidR="000A24BA">
                        <w:rPr>
                          <w:color w:val="808080" w:themeColor="background1" w:themeShade="80"/>
                        </w:rPr>
                        <w:t>.</w:t>
                      </w:r>
                      <w:r w:rsidR="000A24BA" w:rsidRPr="000A24BA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3AD2A26C" w14:textId="77777777" w:rsidR="009A5874" w:rsidRPr="009A5874" w:rsidRDefault="009A5874" w:rsidP="00E12D65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9A5874">
                        <w:rPr>
                          <w:color w:val="808080" w:themeColor="background1" w:themeShade="80"/>
                        </w:rPr>
                        <w:t>"</w:t>
                      </w:r>
                      <w:r w:rsidR="00E12D65">
                        <w:rPr>
                          <w:color w:val="808080" w:themeColor="background1" w:themeShade="80"/>
                        </w:rPr>
                        <w:t>К</w:t>
                      </w:r>
                      <w:r w:rsidRPr="009A5874">
                        <w:rPr>
                          <w:color w:val="808080" w:themeColor="background1" w:themeShade="80"/>
                        </w:rPr>
                        <w:t xml:space="preserve">онтактные" проверки могут проводить на плановой </w:t>
                      </w:r>
                      <w:r w:rsidR="00E12D65">
                        <w:rPr>
                          <w:color w:val="808080" w:themeColor="background1" w:themeShade="80"/>
                        </w:rPr>
                        <w:br/>
                      </w:r>
                      <w:r w:rsidRPr="009A5874">
                        <w:rPr>
                          <w:color w:val="808080" w:themeColor="background1" w:themeShade="80"/>
                        </w:rPr>
                        <w:t>и внеплановой основе.</w:t>
                      </w:r>
                    </w:p>
                    <w:p w14:paraId="3DADDE0E" w14:textId="77777777" w:rsidR="00E227F4" w:rsidRDefault="009A5874" w:rsidP="00E12D65">
                      <w:pPr>
                        <w:pStyle w:val="aff2"/>
                        <w:numPr>
                          <w:ilvl w:val="0"/>
                          <w:numId w:val="21"/>
                        </w:numPr>
                        <w:ind w:left="0" w:firstLine="142"/>
                        <w:rPr>
                          <w:color w:val="808080" w:themeColor="background1" w:themeShade="80"/>
                        </w:rPr>
                      </w:pPr>
                      <w:r w:rsidRPr="00E12D65">
                        <w:rPr>
                          <w:color w:val="808080" w:themeColor="background1" w:themeShade="80"/>
                        </w:rPr>
                        <w:t>Определ</w:t>
                      </w:r>
                      <w:r w:rsidR="00E12D65">
                        <w:rPr>
                          <w:color w:val="808080" w:themeColor="background1" w:themeShade="80"/>
                        </w:rPr>
                        <w:t>ены</w:t>
                      </w:r>
                      <w:r w:rsidRPr="00E12D65">
                        <w:rPr>
                          <w:color w:val="808080" w:themeColor="background1" w:themeShade="80"/>
                        </w:rPr>
                        <w:t xml:space="preserve"> подробные правила проведения каждого мероприятия: осмотр, досмотр, опрос, истребование документов, эксперимент и др. Это обеспечит бизнесу дополнительные гарантии того, что инспекторы не будут действовать произвольно.</w:t>
                      </w:r>
                    </w:p>
                    <w:p w14:paraId="522C8A3D" w14:textId="77777777" w:rsidR="00E12D65" w:rsidRPr="00E12D65" w:rsidRDefault="00E12D65" w:rsidP="00E12D65">
                      <w:pPr>
                        <w:rPr>
                          <w:rFonts w:asciiTheme="majorHAnsi" w:eastAsiaTheme="majorEastAsia" w:hAnsiTheme="majorHAnsi" w:cstheme="majorBidi"/>
                          <w:color w:val="525A7D" w:themeColor="accent1" w:themeShade="BF"/>
                          <w:sz w:val="24"/>
                          <w:szCs w:val="24"/>
                        </w:rPr>
                      </w:pPr>
                      <w:r w:rsidRPr="00E12D65">
                        <w:rPr>
                          <w:rFonts w:asciiTheme="majorHAnsi" w:eastAsiaTheme="majorEastAsia" w:hAnsiTheme="majorHAnsi" w:cstheme="majorBidi"/>
                          <w:color w:val="525A7D" w:themeColor="accent1" w:themeShade="BF"/>
                          <w:sz w:val="24"/>
                          <w:szCs w:val="24"/>
                        </w:rPr>
                        <w:t>СРОКИ ПРОВЕДЕНИЯ ПРОВЕРОК:</w:t>
                      </w:r>
                    </w:p>
                    <w:p w14:paraId="11C0271F" w14:textId="77777777" w:rsidR="00E12D65" w:rsidRPr="00E12D65" w:rsidRDefault="00E12D65" w:rsidP="00E12D65">
                      <w:pPr>
                        <w:rPr>
                          <w:color w:val="808080" w:themeColor="background1" w:themeShade="80"/>
                        </w:rPr>
                      </w:pPr>
                      <w:r w:rsidRPr="00E12D65">
                        <w:rPr>
                          <w:color w:val="808080" w:themeColor="background1" w:themeShade="80"/>
                        </w:rPr>
                        <w:t>Документарная проверка - не более 10 рабочих дней (срок отсчитывается от момента представления истребованных документов в адрес проверяющих).</w:t>
                      </w:r>
                    </w:p>
                    <w:p w14:paraId="13A98564" w14:textId="77777777" w:rsidR="00E12D65" w:rsidRDefault="00E12D65" w:rsidP="00E12D65">
                      <w:pPr>
                        <w:rPr>
                          <w:color w:val="808080" w:themeColor="background1" w:themeShade="80"/>
                        </w:rPr>
                      </w:pPr>
                      <w:r w:rsidRPr="00E12D65">
                        <w:rPr>
                          <w:color w:val="808080" w:themeColor="background1" w:themeShade="80"/>
                        </w:rPr>
                        <w:t xml:space="preserve">Выездная проверка - не более 10 рабочих дней. </w:t>
                      </w:r>
                    </w:p>
                    <w:p w14:paraId="696EF87C" w14:textId="77777777" w:rsidR="00E12D65" w:rsidRPr="00E12D65" w:rsidRDefault="00E12D65" w:rsidP="00E12D65">
                      <w:pPr>
                        <w:rPr>
                          <w:color w:val="808080" w:themeColor="background1" w:themeShade="80"/>
                        </w:rPr>
                      </w:pPr>
                      <w:r w:rsidRPr="00E12D65">
                        <w:rPr>
                          <w:color w:val="808080" w:themeColor="background1" w:themeShade="80"/>
                        </w:rPr>
                        <w:t>Общее время взаимодействия проверяющих с малым бизнесом лимитировано часами - не более 15 часов для микропредприятий, не более 50 часов для остальных.</w:t>
                      </w:r>
                    </w:p>
                    <w:p w14:paraId="613F9EDC" w14:textId="77777777" w:rsidR="00E12D65" w:rsidRPr="00E12D65" w:rsidRDefault="00E12D65" w:rsidP="00E12D65">
                      <w:pPr>
                        <w:rPr>
                          <w:color w:val="808080" w:themeColor="background1" w:themeShade="80"/>
                        </w:rPr>
                      </w:pPr>
                      <w:r w:rsidRPr="00E12D65">
                        <w:rPr>
                          <w:color w:val="808080" w:themeColor="background1" w:themeShade="80"/>
                        </w:rPr>
                        <w:t>Инспекционный визит - не более 1 рабочего дня на одном объекте.</w:t>
                      </w:r>
                    </w:p>
                    <w:p w14:paraId="60BE5AC0" w14:textId="77777777" w:rsidR="00E12D65" w:rsidRPr="00E12D65" w:rsidRDefault="00E12D65" w:rsidP="00E12D65">
                      <w:pPr>
                        <w:rPr>
                          <w:color w:val="808080" w:themeColor="background1" w:themeShade="80"/>
                        </w:rPr>
                      </w:pPr>
                      <w:r w:rsidRPr="00E12D65">
                        <w:rPr>
                          <w:color w:val="808080" w:themeColor="background1" w:themeShade="80"/>
                        </w:rPr>
                        <w:t>Рейдовый осмотр - не более 10 рабочих дней (в том числе не более 1 рабочего дня на взаимодействие с одним контролируемым лицом).</w:t>
                      </w:r>
                    </w:p>
                    <w:p w14:paraId="01AC691F" w14:textId="77777777" w:rsidR="00E12D65" w:rsidRPr="00E12D65" w:rsidRDefault="00E12D65" w:rsidP="00E12D65">
                      <w:pPr>
                        <w:rPr>
                          <w:color w:val="808080" w:themeColor="background1" w:themeShade="80"/>
                        </w:rPr>
                      </w:pPr>
                      <w:r w:rsidRPr="00E12D65">
                        <w:rPr>
                          <w:color w:val="808080" w:themeColor="background1" w:themeShade="80"/>
                        </w:rPr>
                        <w:t>Сроки остальных мероприятий определяются исходя из периода времени, который обычно нужен для закупки, изъятия проб или проведения экспертиз.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76356" w14:textId="77777777" w:rsidR="00F15F18" w:rsidRDefault="0028032C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0" wp14:anchorId="188B8D91" wp14:editId="3CC2B012">
                <wp:simplePos x="0" y="0"/>
                <wp:positionH relativeFrom="page">
                  <wp:posOffset>4181475</wp:posOffset>
                </wp:positionH>
                <wp:positionV relativeFrom="page">
                  <wp:posOffset>8943975</wp:posOffset>
                </wp:positionV>
                <wp:extent cx="2876550" cy="1638300"/>
                <wp:effectExtent l="0" t="0" r="0" b="0"/>
                <wp:wrapSquare wrapText="bothSides"/>
                <wp:docPr id="1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7363F91A" w14:textId="77777777" w:rsidR="0028032C" w:rsidRPr="008E7EA9" w:rsidRDefault="002A2D37" w:rsidP="0028032C">
                            <w:pPr>
                              <w:pStyle w:val="30"/>
                              <w:spacing w:before="0" w:after="0" w:line="240" w:lineRule="auto"/>
                              <w:rPr>
                                <w:color w:val="727CA3" w:themeColor="accent1"/>
                                <w:spacing w:val="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EA9">
                              <w:rPr>
                                <w:color w:val="727CA3" w:themeColor="accent1"/>
                                <w:spacing w:val="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Прокуратура Ленинского административного округа</w:t>
                            </w:r>
                          </w:p>
                          <w:p w14:paraId="5D584238" w14:textId="77777777" w:rsidR="002A2D37" w:rsidRPr="008E7EA9" w:rsidRDefault="002A2D37" w:rsidP="0028032C">
                            <w:pPr>
                              <w:pStyle w:val="30"/>
                              <w:spacing w:before="0" w:after="0" w:line="240" w:lineRule="auto"/>
                              <w:rPr>
                                <w:color w:val="727CA3" w:themeColor="accent1"/>
                                <w:spacing w:val="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EA9">
                              <w:rPr>
                                <w:color w:val="727CA3" w:themeColor="accent1"/>
                                <w:spacing w:val="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г. Мурманска</w:t>
                            </w:r>
                          </w:p>
                          <w:p w14:paraId="1DF14E37" w14:textId="77777777" w:rsidR="002A2D37" w:rsidRPr="008E7EA9" w:rsidRDefault="002A2D37" w:rsidP="002A2D37">
                            <w:pPr>
                              <w:pStyle w:val="30"/>
                              <w:rPr>
                                <w:color w:val="727CA3" w:themeColor="accent1"/>
                                <w:spacing w:val="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EA9">
                              <w:rPr>
                                <w:color w:val="727CA3" w:themeColor="accent1"/>
                                <w:spacing w:val="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пр. Ивана Халатина, д. 5, г. Мурманск, 183031</w:t>
                            </w:r>
                          </w:p>
                          <w:p w14:paraId="4D524EB9" w14:textId="77777777" w:rsidR="002A2D37" w:rsidRPr="008E7EA9" w:rsidRDefault="002A2D37">
                            <w:pPr>
                              <w:rPr>
                                <w:b/>
                                <w:outline/>
                                <w:color w:val="B88472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8D91" id="_x0000_s1031" style="position:absolute;margin-left:329.25pt;margin-top:704.25pt;width:226.5pt;height:12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" o:allowoverlap="f" filled="f" stroked="f">
                <v:textbox inset="14.4pt,14.4pt,14.4pt,14.4pt">
                  <w:txbxContent>
                    <w:p w14:paraId="7363F91A" w14:textId="77777777" w:rsidR="0028032C" w:rsidRPr="008E7EA9" w:rsidRDefault="002A2D37" w:rsidP="0028032C">
                      <w:pPr>
                        <w:pStyle w:val="30"/>
                        <w:spacing w:before="0" w:after="0" w:line="240" w:lineRule="auto"/>
                        <w:rPr>
                          <w:color w:val="727CA3" w:themeColor="accent1"/>
                          <w:spacing w:val="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EA9">
                        <w:rPr>
                          <w:color w:val="727CA3" w:themeColor="accent1"/>
                          <w:spacing w:val="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Прокуратура Ленинского административного округа</w:t>
                      </w:r>
                    </w:p>
                    <w:p w14:paraId="5D584238" w14:textId="77777777" w:rsidR="002A2D37" w:rsidRPr="008E7EA9" w:rsidRDefault="002A2D37" w:rsidP="0028032C">
                      <w:pPr>
                        <w:pStyle w:val="30"/>
                        <w:spacing w:before="0" w:after="0" w:line="240" w:lineRule="auto"/>
                        <w:rPr>
                          <w:color w:val="727CA3" w:themeColor="accent1"/>
                          <w:spacing w:val="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EA9">
                        <w:rPr>
                          <w:color w:val="727CA3" w:themeColor="accent1"/>
                          <w:spacing w:val="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г. Мурманска</w:t>
                      </w:r>
                    </w:p>
                    <w:p w14:paraId="1DF14E37" w14:textId="77777777" w:rsidR="002A2D37" w:rsidRPr="008E7EA9" w:rsidRDefault="002A2D37" w:rsidP="002A2D37">
                      <w:pPr>
                        <w:pStyle w:val="30"/>
                        <w:rPr>
                          <w:color w:val="727CA3" w:themeColor="accent1"/>
                          <w:spacing w:val="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EA9">
                        <w:rPr>
                          <w:color w:val="727CA3" w:themeColor="accent1"/>
                          <w:spacing w:val="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пр. Ивана Халатина, д. 5, г. Мурманск, 183031</w:t>
                      </w:r>
                    </w:p>
                    <w:p w14:paraId="4D524EB9" w14:textId="77777777" w:rsidR="002A2D37" w:rsidRPr="008E7EA9" w:rsidRDefault="002A2D37">
                      <w:pPr>
                        <w:rPr>
                          <w:b/>
                          <w:outline/>
                          <w:color w:val="B88472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sdt>
        <w:sdtPr>
          <w:alias w:val="Название"/>
          <w:tag w:val="Название"/>
          <w:id w:val="259239096"/>
          <w:placeholder>
            <w:docPart w:val="CA7CB4429AA94C35A486E40D37DAA7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5755">
            <w:t>РЕФОРМА КОНТРОЛЯ И НАДЗОРА</w:t>
          </w:r>
        </w:sdtContent>
      </w:sdt>
    </w:p>
    <w:p w14:paraId="218AAACB" w14:textId="77777777" w:rsidR="00F15F18" w:rsidRPr="0028032C" w:rsidRDefault="008E7EA9" w:rsidP="0028032C">
      <w:pPr>
        <w:pStyle w:val="a6"/>
        <w:rPr>
          <w:color w:val="727CA3" w:themeColor="accent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E96574" wp14:editId="7BE5CE7B">
            <wp:simplePos x="0" y="0"/>
            <wp:positionH relativeFrom="column">
              <wp:posOffset>566420</wp:posOffset>
            </wp:positionH>
            <wp:positionV relativeFrom="paragraph">
              <wp:posOffset>6362065</wp:posOffset>
            </wp:positionV>
            <wp:extent cx="1524000" cy="1430020"/>
            <wp:effectExtent l="0" t="0" r="0" b="0"/>
            <wp:wrapThrough wrapText="bothSides">
              <wp:wrapPolygon edited="0">
                <wp:start x="7290" y="0"/>
                <wp:lineTo x="4050" y="1726"/>
                <wp:lineTo x="1620" y="3741"/>
                <wp:lineTo x="1080" y="9783"/>
                <wp:lineTo x="2700" y="13812"/>
                <wp:lineTo x="5130" y="18416"/>
                <wp:lineTo x="8100" y="21293"/>
                <wp:lineTo x="8370" y="21293"/>
                <wp:lineTo x="13770" y="21293"/>
                <wp:lineTo x="20790" y="9208"/>
                <wp:lineTo x="19980" y="4028"/>
                <wp:lineTo x="17280" y="2014"/>
                <wp:lineTo x="13230" y="0"/>
                <wp:lineTo x="7290" y="0"/>
              </wp:wrapPolygon>
            </wp:wrapThrough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FullSizeRender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796" b="98503" l="9551" r="92978">
                                  <a14:foregroundMark x1="78933" y1="15269" x2="43539" y2="299"/>
                                  <a14:foregroundMark x1="43539" y1="299" x2="12640" y2="24251"/>
                                  <a14:foregroundMark x1="12640" y1="24251" x2="9270" y2="48802"/>
                                  <a14:foregroundMark x1="9270" y1="48802" x2="26685" y2="83533"/>
                                  <a14:foregroundMark x1="26685" y1="83533" x2="43820" y2="93114"/>
                                  <a14:foregroundMark x1="43820" y1="93114" x2="62360" y2="93114"/>
                                  <a14:foregroundMark x1="62360" y1="93114" x2="85674" y2="56287"/>
                                  <a14:foregroundMark x1="85674" y1="56287" x2="91292" y2="33234"/>
                                  <a14:foregroundMark x1="91292" y1="33234" x2="80618" y2="15269"/>
                                  <a14:foregroundMark x1="80618" y1="15269" x2="91573" y2="34731"/>
                                  <a14:foregroundMark x1="91573" y1="34731" x2="93539" y2="43413"/>
                                  <a14:foregroundMark x1="16292" y1="13473" x2="8146" y2="32635"/>
                                  <a14:foregroundMark x1="8146" y1="32635" x2="10112" y2="52395"/>
                                  <a14:foregroundMark x1="10112" y1="52395" x2="25843" y2="67365"/>
                                  <a14:foregroundMark x1="25843" y1="67365" x2="31461" y2="88623"/>
                                  <a14:foregroundMark x1="31461" y1="88623" x2="48034" y2="95808"/>
                                  <a14:foregroundMark x1="48034" y1="95808" x2="53652" y2="91916"/>
                                  <a14:foregroundMark x1="59551" y1="93114" x2="60674" y2="88024"/>
                                  <a14:foregroundMark x1="60393" y1="90419" x2="48596" y2="94910"/>
                                  <a14:foregroundMark x1="60955" y1="98503" x2="51966" y2="94611"/>
                                  <a14:foregroundMark x1="48034" y1="1796" x2="33427" y2="12874"/>
                                  <a14:foregroundMark x1="33427" y1="12874" x2="57865" y2="13772"/>
                                  <a14:foregroundMark x1="57865" y1="13772" x2="74438" y2="23054"/>
                                  <a14:foregroundMark x1="74438" y1="23054" x2="67416" y2="41317"/>
                                  <a14:foregroundMark x1="64607" y1="11377" x2="84270" y2="14970"/>
                                  <a14:foregroundMark x1="84270" y1="14970" x2="92135" y2="34132"/>
                                  <a14:foregroundMark x1="92135" y1="34132" x2="87921" y2="54192"/>
                                  <a14:foregroundMark x1="87921" y1="54192" x2="80618" y2="613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75648" behindDoc="0" locked="0" layoutInCell="1" allowOverlap="1" wp14:anchorId="3A2F3F7E" wp14:editId="41A39386">
                <wp:simplePos x="0" y="0"/>
                <wp:positionH relativeFrom="margin">
                  <wp:posOffset>-24765</wp:posOffset>
                </wp:positionH>
                <wp:positionV relativeFrom="margin">
                  <wp:posOffset>5715000</wp:posOffset>
                </wp:positionV>
                <wp:extent cx="3000375" cy="1857375"/>
                <wp:effectExtent l="0" t="0" r="9525" b="9525"/>
                <wp:wrapSquare wrapText="bothSides"/>
                <wp:docPr id="136" name="Текстовое 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2822" w14:textId="77777777" w:rsidR="008351EF" w:rsidRDefault="008351EF">
                            <w:pPr>
                              <w:pBdr>
                                <w:top w:val="single" w:sz="4" w:space="4" w:color="B88472" w:themeColor="accent5"/>
                                <w:left w:val="single" w:sz="4" w:space="4" w:color="B88472" w:themeColor="accent5"/>
                                <w:bottom w:val="single" w:sz="4" w:space="6" w:color="B88472" w:themeColor="accent5"/>
                                <w:right w:val="single" w:sz="4" w:space="4" w:color="B88472" w:themeColor="accent5"/>
                              </w:pBdr>
                              <w:shd w:val="clear" w:color="auto" w:fill="B88472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ОБЖАЛОВАНИЕ РЕЗУЛЬТАТОВ ПРОВЕРКИ</w:t>
                            </w:r>
                          </w:p>
                          <w:p w14:paraId="41F56C8E" w14:textId="77777777" w:rsidR="008351EF" w:rsidRPr="008351EF" w:rsidRDefault="008351EF" w:rsidP="008351EF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51E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</w:t>
                            </w:r>
                            <w:r w:rsidRPr="008351EF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представлению (заявлению) прокурора.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3F7E" id="Текстовое поле 136" o:spid="_x0000_s1032" type="#_x0000_t202" style="position:absolute;margin-left:-1.95pt;margin-top:450pt;width:236.25pt;height:146.25pt;z-index:2516756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" filled="f" stroked="f" strokeweight=".5pt">
                <v:textbox inset="0,0,0,0">
                  <w:txbxContent>
                    <w:p w14:paraId="2C292822" w14:textId="77777777" w:rsidR="008351EF" w:rsidRDefault="008351EF">
                      <w:pPr>
                        <w:pBdr>
                          <w:top w:val="single" w:sz="4" w:space="4" w:color="B88472" w:themeColor="accent5"/>
                          <w:left w:val="single" w:sz="4" w:space="4" w:color="B88472" w:themeColor="accent5"/>
                          <w:bottom w:val="single" w:sz="4" w:space="6" w:color="B88472" w:themeColor="accent5"/>
                          <w:right w:val="single" w:sz="4" w:space="4" w:color="B88472" w:themeColor="accent5"/>
                        </w:pBdr>
                        <w:shd w:val="clear" w:color="auto" w:fill="B88472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ОБЖАЛОВАНИЕ РЕЗУЛЬТАТОВ ПРОВЕРКИ</w:t>
                      </w:r>
                    </w:p>
                    <w:p w14:paraId="41F56C8E" w14:textId="77777777" w:rsidR="008351EF" w:rsidRPr="008351EF" w:rsidRDefault="008351EF" w:rsidP="008351EF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51EF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</w:t>
                      </w:r>
                      <w:r w:rsidRPr="008351EF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представлению (заявлению) прокурора.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3600" behindDoc="1" locked="0" layoutInCell="1" allowOverlap="1" wp14:anchorId="3B5F51D9" wp14:editId="52D3C753">
                <wp:simplePos x="0" y="0"/>
                <wp:positionH relativeFrom="margin">
                  <wp:posOffset>-24130</wp:posOffset>
                </wp:positionH>
                <wp:positionV relativeFrom="margin">
                  <wp:posOffset>4524375</wp:posOffset>
                </wp:positionV>
                <wp:extent cx="3000375" cy="1162050"/>
                <wp:effectExtent l="0" t="0" r="28575" b="19050"/>
                <wp:wrapSquare wrapText="bothSides"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6240" w14:textId="77777777" w:rsidR="009A5874" w:rsidRPr="008351EF" w:rsidRDefault="000A24BA" w:rsidP="000A24BA">
                            <w:pPr>
                              <w:jc w:val="both"/>
                              <w:rPr>
                                <w:rStyle w:val="af3"/>
                                <w:sz w:val="22"/>
                                <w:szCs w:val="22"/>
                              </w:rPr>
                            </w:pPr>
                            <w:r w:rsidRPr="008351EF">
                              <w:rPr>
                                <w:rStyle w:val="af3"/>
                                <w:sz w:val="22"/>
                                <w:szCs w:val="22"/>
                              </w:rPr>
                              <w:t>Внеплановые контрольные (надзорные) мероприятия, предполагающие общение проверяющего лица и предпринимателя, будут проходить с согласия прокурора.</w:t>
                            </w:r>
                          </w:p>
                          <w:p w14:paraId="1190E1BB" w14:textId="77777777" w:rsidR="009A5874" w:rsidRDefault="009A5874">
                            <w:pPr>
                              <w:pStyle w:val="a9"/>
                              <w:jc w:val="right"/>
                              <w:rPr>
                                <w:color w:val="464653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51D9" id="Надпись 36" o:spid="_x0000_s1033" type="#_x0000_t202" style="position:absolute;margin-left:-1.9pt;margin-top:356.25pt;width:236.25pt;height:91.5pt;z-index:-2516428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" fillcolor="white [3201]" strokecolor="#b88472 [3208]" strokeweight="1.5pt">
                <v:textbox inset="14.4pt,14.4pt,14.4pt,14.4pt">
                  <w:txbxContent>
                    <w:p w14:paraId="14476240" w14:textId="77777777" w:rsidR="009A5874" w:rsidRPr="008351EF" w:rsidRDefault="000A24BA" w:rsidP="000A24BA">
                      <w:pPr>
                        <w:jc w:val="both"/>
                        <w:rPr>
                          <w:rStyle w:val="af3"/>
                          <w:sz w:val="22"/>
                          <w:szCs w:val="22"/>
                        </w:rPr>
                      </w:pPr>
                      <w:r w:rsidRPr="008351EF">
                        <w:rPr>
                          <w:rStyle w:val="af3"/>
                          <w:sz w:val="22"/>
                          <w:szCs w:val="22"/>
                        </w:rPr>
                        <w:t>Внеплановые контрольные (надзорные) мероприятия, предполагающие общение проверяющего лица и предпринимателя, будут проходить с согласия прокурора.</w:t>
                      </w:r>
                    </w:p>
                    <w:p w14:paraId="1190E1BB" w14:textId="77777777" w:rsidR="009A5874" w:rsidRDefault="009A5874">
                      <w:pPr>
                        <w:pStyle w:val="a9"/>
                        <w:jc w:val="right"/>
                        <w:rPr>
                          <w:color w:val="464653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rPr>
            <w:color w:val="727CA3" w:themeColor="accent1"/>
          </w:rPr>
          <w:alias w:val="Подзаголовок"/>
          <w:tag w:val="Подзаголовок"/>
          <w:id w:val="206753112"/>
          <w:placeholder>
            <w:docPart w:val="33844C720D954E0E8239D50AEB534A7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5755" w:rsidRPr="000C5755">
            <w:rPr>
              <w:color w:val="727CA3" w:themeColor="accent1"/>
            </w:rPr>
            <w:t xml:space="preserve">С 01.07.2021 вступает в силу Федеральный закон от 31.07.2020 </w:t>
          </w:r>
          <w:r w:rsidR="000C5755">
            <w:rPr>
              <w:color w:val="727CA3" w:themeColor="accent1"/>
            </w:rPr>
            <w:t xml:space="preserve">№ </w:t>
          </w:r>
          <w:r w:rsidR="000C5755" w:rsidRPr="000C5755">
            <w:rPr>
              <w:color w:val="727CA3" w:themeColor="accent1"/>
            </w:rPr>
            <w:t>248-ФЗ</w:t>
          </w:r>
          <w:r w:rsidR="000C5755">
            <w:rPr>
              <w:color w:val="727CA3" w:themeColor="accent1"/>
            </w:rPr>
            <w:t xml:space="preserve"> «</w:t>
          </w:r>
          <w:r w:rsidR="000C5755" w:rsidRPr="000C5755">
            <w:rPr>
              <w:color w:val="727CA3" w:themeColor="accent1"/>
            </w:rPr>
            <w:t>О государственном контроле (надзоре) и муниципальном контроле в Российской Федерации</w:t>
          </w:r>
          <w:r w:rsidR="000C5755">
            <w:rPr>
              <w:color w:val="727CA3" w:themeColor="accent1"/>
            </w:rPr>
            <w:t>», который устанавливает новый порядок</w:t>
          </w:r>
          <w:r w:rsidR="000C5755" w:rsidRPr="000C5755">
            <w:rPr>
              <w:color w:val="727CA3" w:themeColor="accent1"/>
            </w:rPr>
            <w:t xml:space="preserve"> осуществления государственного и муниципального контроля, </w:t>
          </w:r>
          <w:r w:rsidR="000C5755">
            <w:rPr>
              <w:color w:val="727CA3" w:themeColor="accent1"/>
            </w:rPr>
            <w:t>обращает внимание</w:t>
          </w:r>
          <w:r w:rsidR="000C5755" w:rsidRPr="000C5755">
            <w:rPr>
              <w:color w:val="727CA3" w:themeColor="accent1"/>
            </w:rPr>
            <w:t xml:space="preserve"> на профилактически</w:t>
          </w:r>
          <w:r w:rsidR="000C5755">
            <w:rPr>
              <w:color w:val="727CA3" w:themeColor="accent1"/>
            </w:rPr>
            <w:t>е</w:t>
          </w:r>
          <w:r w:rsidR="000C5755" w:rsidRPr="000C5755">
            <w:rPr>
              <w:color w:val="727CA3" w:themeColor="accent1"/>
            </w:rPr>
            <w:t xml:space="preserve"> мероприятия; </w:t>
          </w:r>
          <w:r w:rsidR="000C5755">
            <w:rPr>
              <w:color w:val="727CA3" w:themeColor="accent1"/>
            </w:rPr>
            <w:t>оговаривает</w:t>
          </w:r>
          <w:r w:rsidR="000C5755" w:rsidRPr="000C5755">
            <w:rPr>
              <w:color w:val="727CA3" w:themeColor="accent1"/>
            </w:rPr>
            <w:t xml:space="preserve"> новую модель управления рисками, дополняет перечень контрольно-надзорных мероприятий, </w:t>
          </w:r>
          <w:r w:rsidR="000C5755">
            <w:rPr>
              <w:color w:val="727CA3" w:themeColor="accent1"/>
            </w:rPr>
            <w:t>ориентирует на</w:t>
          </w:r>
          <w:r w:rsidR="000C5755" w:rsidRPr="000C5755">
            <w:rPr>
              <w:color w:val="727CA3" w:themeColor="accent1"/>
            </w:rPr>
            <w:t xml:space="preserve"> цифровизацию контроля.</w:t>
          </w:r>
        </w:sdtContent>
      </w:sdt>
    </w:p>
    <w:sectPr w:rsidR="00F15F18" w:rsidRPr="0028032C" w:rsidSect="002803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253" w:right="1418" w:bottom="284" w:left="1418" w:header="709" w:footer="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3326" w14:textId="77777777" w:rsidR="00E32470" w:rsidRDefault="00E32470">
      <w:pPr>
        <w:spacing w:after="0" w:line="240" w:lineRule="auto"/>
      </w:pPr>
      <w:r>
        <w:separator/>
      </w:r>
    </w:p>
  </w:endnote>
  <w:endnote w:type="continuationSeparator" w:id="0">
    <w:p w14:paraId="36047D60" w14:textId="77777777" w:rsidR="00E32470" w:rsidRDefault="00E3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C01E" w14:textId="77777777" w:rsidR="00F15F18" w:rsidRDefault="001D34C6">
    <w:pPr>
      <w:pStyle w:val="a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DF6" w14:textId="77777777" w:rsidR="00FE1715" w:rsidRDefault="00FE171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4E" w14:textId="77777777" w:rsidR="00FE1715" w:rsidRDefault="00FE171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07A9" w14:textId="77777777" w:rsidR="00E32470" w:rsidRDefault="00E32470">
      <w:pPr>
        <w:spacing w:after="0" w:line="240" w:lineRule="auto"/>
      </w:pPr>
      <w:r>
        <w:separator/>
      </w:r>
    </w:p>
  </w:footnote>
  <w:footnote w:type="continuationSeparator" w:id="0">
    <w:p w14:paraId="06EDA882" w14:textId="77777777" w:rsidR="00E32470" w:rsidRDefault="00E3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9417" w14:textId="77777777" w:rsidR="00F15F18" w:rsidRDefault="001D34C6">
    <w:pPr>
      <w:pStyle w:val="aff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Название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5755">
          <w:t>РЕФОРМА КОНТРОЛЯ И НАДЗОРА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5AD0" w14:textId="77777777" w:rsidR="00F15F18" w:rsidRDefault="001D34C6">
    <w:pPr>
      <w:pStyle w:val="aff0"/>
      <w:jc w:val="lef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Название"/>
        <w:id w:val="-12806369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5755">
          <w:t>РЕФОРМА КОНТРОЛЯ И НАДЗОРА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A93" w14:textId="77777777" w:rsidR="00FE1715" w:rsidRDefault="00FE171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74390874"/>
    <w:multiLevelType w:val="hybridMultilevel"/>
    <w:tmpl w:val="D0A4B960"/>
    <w:lvl w:ilvl="0" w:tplc="48066E88">
      <w:start w:val="1"/>
      <w:numFmt w:val="bullet"/>
      <w:lvlText w:val="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fevF1ozx0IaLHqR/FAqjxSMehgTuf0WRakiUXDUxyNvhKJkKiYTmY6RFGmZnvDhRRZ+QoIS5bW7xa4YKANjog==" w:salt="TGj+R9U1HvsX1ncKLhBWag==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55"/>
    <w:rsid w:val="000A24BA"/>
    <w:rsid w:val="000C5755"/>
    <w:rsid w:val="001D34C6"/>
    <w:rsid w:val="0028032C"/>
    <w:rsid w:val="002A2D37"/>
    <w:rsid w:val="003D423E"/>
    <w:rsid w:val="006D4D58"/>
    <w:rsid w:val="007834AA"/>
    <w:rsid w:val="008351EF"/>
    <w:rsid w:val="00864737"/>
    <w:rsid w:val="00874F5D"/>
    <w:rsid w:val="008E7EA9"/>
    <w:rsid w:val="009A5874"/>
    <w:rsid w:val="00A400D1"/>
    <w:rsid w:val="00E12D65"/>
    <w:rsid w:val="00E227F4"/>
    <w:rsid w:val="00E32470"/>
    <w:rsid w:val="00F15F18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F86F2"/>
  <w15:docId w15:val="{84535888-8D8D-4016-9368-E9BF45D0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/>
      <w:color w:val="628BAD" w:themeColor="accent2" w:themeShade="BF"/>
      <w:spacing w:val="5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/>
      <w:color w:val="595959" w:themeColor="text1" w:themeTint="A6"/>
      <w:spacing w:val="5"/>
      <w:sz w:val="20"/>
      <w:szCs w:val="20"/>
    </w:rPr>
  </w:style>
  <w:style w:type="paragraph" w:styleId="a4">
    <w:name w:val="Title"/>
    <w:basedOn w:val="a0"/>
    <w:link w:val="a5"/>
    <w:uiPriority w:val="10"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hAnsiTheme="majorHAnsi"/>
      <w:color w:val="9FB8CD" w:themeColor="accent2"/>
      <w:sz w:val="52"/>
      <w:szCs w:val="52"/>
    </w:rPr>
  </w:style>
  <w:style w:type="paragraph" w:styleId="a6">
    <w:name w:val="Subtitle"/>
    <w:basedOn w:val="a0"/>
    <w:link w:val="a7"/>
    <w:uiPriority w:val="11"/>
    <w:qFormat/>
    <w:pPr>
      <w:spacing w:after="720" w:line="240" w:lineRule="auto"/>
    </w:pPr>
    <w:rPr>
      <w:rFonts w:asciiTheme="majorHAnsi" w:hAnsiTheme="majorHAnsi"/>
      <w:color w:val="9FB8CD" w:themeColor="accent2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color w:val="9FB8CD" w:themeColor="accent2"/>
      <w:sz w:val="24"/>
      <w:szCs w:val="24"/>
    </w:rPr>
  </w:style>
  <w:style w:type="paragraph" w:styleId="a8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color w:val="9FB8CD" w:themeColor="accent2"/>
      <w:sz w:val="16"/>
      <w:szCs w:val="16"/>
    </w:rPr>
  </w:style>
  <w:style w:type="paragraph" w:styleId="a9">
    <w:name w:val="No Spacing"/>
    <w:basedOn w:val="a0"/>
    <w:link w:val="aa"/>
    <w:uiPriority w:val="1"/>
    <w:qFormat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ad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character" w:styleId="ae">
    <w:name w:val="Emphasis"/>
    <w:uiPriority w:val="20"/>
    <w:qFormat/>
    <w:rPr>
      <w:b/>
      <w:i/>
      <w:spacing w:val="0"/>
    </w:rPr>
  </w:style>
  <w:style w:type="paragraph" w:styleId="af">
    <w:name w:val="footer"/>
    <w:basedOn w:val="a0"/>
    <w:link w:val="af0"/>
    <w:uiPriority w:val="99"/>
    <w:unhideWhenUsed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1"/>
    <w:link w:val="af"/>
    <w:uiPriority w:val="99"/>
    <w:rPr>
      <w:rFonts w:cs="Times New Roman"/>
      <w:color w:val="000000" w:themeColor="text1"/>
      <w:sz w:val="20"/>
      <w:szCs w:val="20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1"/>
    <w:link w:val="af1"/>
    <w:uiPriority w:val="99"/>
    <w:rPr>
      <w:rFonts w:cs="Times New Roman"/>
      <w:color w:val="000000" w:themeColor="text1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/>
      <w:i/>
      <w:color w:val="9FB8CD" w:themeColor="accent2"/>
      <w:sz w:val="18"/>
      <w:szCs w:val="18"/>
    </w:rPr>
  </w:style>
  <w:style w:type="character" w:styleId="af3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4">
    <w:name w:val="Intense Quote"/>
    <w:basedOn w:val="a0"/>
    <w:link w:val="af5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5">
    <w:name w:val="Выделенная цитата Знак"/>
    <w:basedOn w:val="a1"/>
    <w:link w:val="af4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9FB8CD" w:themeFill="accent2"/>
    </w:rPr>
  </w:style>
  <w:style w:type="character" w:styleId="af6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i/>
      <w:color w:val="7F7F7F" w:themeColor="background1" w:themeShade="7F"/>
      <w:sz w:val="20"/>
      <w:szCs w:val="20"/>
    </w:rPr>
  </w:style>
  <w:style w:type="character" w:styleId="af8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9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a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afb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0"/>
    <w:next w:val="a0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fd">
    <w:name w:val="Нижний колонтитул правой страницы"/>
    <w:basedOn w:val="af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fe">
    <w:name w:val="Верхний колонтитул первой страницы"/>
    <w:basedOn w:val="a0"/>
    <w:next w:val="a0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1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0">
    <w:name w:val="Верхний колонтитул правой страницы"/>
    <w:basedOn w:val="af1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ConsPlusNormal">
    <w:name w:val="ConsPlusNormal"/>
    <w:rsid w:val="00A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a">
    <w:name w:val="Без интервала Знак"/>
    <w:basedOn w:val="a1"/>
    <w:link w:val="a9"/>
    <w:uiPriority w:val="1"/>
    <w:rsid w:val="00A400D1"/>
    <w:rPr>
      <w:color w:val="000000" w:themeColor="text1"/>
      <w:sz w:val="20"/>
      <w:szCs w:val="20"/>
    </w:rPr>
  </w:style>
  <w:style w:type="paragraph" w:styleId="aff1">
    <w:name w:val="TOC Heading"/>
    <w:basedOn w:val="1"/>
    <w:next w:val="a0"/>
    <w:uiPriority w:val="39"/>
    <w:unhideWhenUsed/>
    <w:qFormat/>
    <w:rsid w:val="00E227F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eastAsiaTheme="majorEastAsia" w:cstheme="majorBidi"/>
      <w:color w:val="525A7D" w:themeColor="accent1" w:themeShade="BF"/>
      <w:spacing w:val="0"/>
      <w:sz w:val="32"/>
    </w:rPr>
  </w:style>
  <w:style w:type="paragraph" w:styleId="aff2">
    <w:name w:val="List Paragraph"/>
    <w:basedOn w:val="a0"/>
    <w:uiPriority w:val="34"/>
    <w:qFormat/>
    <w:rsid w:val="00E1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CB4429AA94C35A486E40D37DAA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E2B5A-DC76-4046-979E-4A4F11EB9926}"/>
      </w:docPartPr>
      <w:docPartBody>
        <w:p w:rsidR="00071CDD" w:rsidRDefault="00315602">
          <w:pPr>
            <w:pStyle w:val="CA7CB4429AA94C35A486E40D37DAA7F3"/>
          </w:pPr>
          <w:r>
            <w:t>[Название документа]</w:t>
          </w:r>
        </w:p>
      </w:docPartBody>
    </w:docPart>
    <w:docPart>
      <w:docPartPr>
        <w:name w:val="33844C720D954E0E8239D50AEB534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C9885-7145-4A3C-9CD9-F1ECFB5D3D61}"/>
      </w:docPartPr>
      <w:docPartBody>
        <w:p w:rsidR="00071CDD" w:rsidRDefault="00315602">
          <w:pPr>
            <w:pStyle w:val="33844C720D954E0E8239D50AEB534A7F"/>
          </w:pPr>
          <w:r>
            <w:rPr>
              <w:color w:val="4472C4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02"/>
    <w:rsid w:val="00071CDD"/>
    <w:rsid w:val="00315602"/>
    <w:rsid w:val="00A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CB4429AA94C35A486E40D37DAA7F3">
    <w:name w:val="CA7CB4429AA94C35A486E40D37DAA7F3"/>
  </w:style>
  <w:style w:type="paragraph" w:customStyle="1" w:styleId="33844C720D954E0E8239D50AEB534A7F">
    <w:name w:val="33844C720D954E0E8239D50AEB534A7F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  <w:shd w:val="clear" w:color="auto" w:fill="ED7D31" w:themeFill="accent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66C05F48-0F0D-4BA6-96DA-A1F817A7C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E65F9-6D1F-45BE-8AAF-04F59C17757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1</TotalTime>
  <Pages>2</Pages>
  <Words>72</Words>
  <Characters>412</Characters>
  <Application>Microsoft Office Word</Application>
  <DocSecurity>10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РЕФОРМА КОНТРОЛЯ И НАДЗОРА</vt:lpstr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РЕФОРМА КОНТРОЛЯ И НАДЗОРА</dc:title>
  <dc:subject>С 01.07.2021 вступает в силу Федеральный закон от 31.07.2020 № 248-ФЗ «О государственном контроле (надзоре) и муниципальном контроле в Российской Федерации», который устанавливает новый порядок осуществления государственного и муниципального контроля, обращает внимание на профилактические мероприятия; оговаривает новую модель управления рисками, дополняет перечень контрольно-надзорных мероприятий, ориентирует на цифровизацию контроля.</dc:subject>
  <dc:creator>ПРОКУРАТУРА ЛЕНИНСКОГО АДМИНИСТРАТИВНОГО ОКРУГА Г. МУРМАНСКА</dc:creator>
  <cp:keywords/>
  <dc:description/>
  <cp:lastModifiedBy>НМК Формап</cp:lastModifiedBy>
  <cp:revision>2</cp:revision>
  <cp:lastPrinted>2021-07-02T08:55:00Z</cp:lastPrinted>
  <dcterms:created xsi:type="dcterms:W3CDTF">2021-07-02T08:59:00Z</dcterms:created>
  <dcterms:modified xsi:type="dcterms:W3CDTF">2021-07-02T08:59:00Z</dcterms:modified>
</cp:coreProperties>
</file>